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2484" w14:textId="4272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2020 жылғы 9 қаңтардағы № 66-306 "Жамбыл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2020 жылғы 25 қыркүйектегі № 75-347 шешімі. Алматы облысы Әділет департаментінде 2020 жылы 29 қыркүйекте № 5674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ауылдық округтерінің 2020-2022 жылдарға арналған бюджеттері туралы" 2020 жылғы 9 қаңтардағы № 66-306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27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-тармақшалары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2020-2022 жылдарға арналған Бозой ауылдық округінің бюджеті тиісінше осы шешімнің 16, 17, 18-қосымшаларына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22 709 мың теңге, 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1 372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21 337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22 709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Дегерес ауылдық округінің бюджеті тиісінше осы шешімнің 19, 20, 21-қосымшаларына сәйкес, оның ішінде 2020 жылға келесі көлемдерде бекітілсін: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131 700 мың теңге, оның iшiнде: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7 982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123 718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132 685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985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985 мың теңге.";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Жамбыл ауылдық округінің бюджеті тиісінше осы шешімнің 22, 23, 24-қосымшаларына сәйкес, оның ішінде 2020 жылға келесі көлемдерде бекітілсін: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76 118 мың теңге, оның iшiнде: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14 600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61 518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79 249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3 131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3 131 мың теңге.";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2020-2022 жылдарға арналған Қарасу ауылдық округінің бюджеті тиісінше осы шешімнің 28, 29, 30-қосымшаларына сәйкес, оның ішінде 2020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104 077 мың теңге, оның iшiнде: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28 977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75 100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112 407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8 330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8 330 мың теңге.";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2020-2022 жылдарға арналған Мәтібұлақ ауылдық округінің бюджеті тиісінше осы шешімнің 34, 35, 36-қосымшаларына сәйкес, оның ішінде 2020 жылға келесі көлемдерде бекітілсін: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27 196 мың теңге, оның iшiнде: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12 411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14 785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30 123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2 927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2 927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2020-2022 жылдарға арналған Мыңбаев ауылдық округінің бюджеті тиісінше осы шешімнің 37, 38, 39-қосымшаларына сәйкес, оның ішінде 2020 жылға келесі көлемдерде бекітілсін: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102 493 мың теңге, оның iшiнде: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23 241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79 252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108 325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5 832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5 832 мың теңге.";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2020-2022 жылдарға арналған Самсы ауылдық округінің бюджеті тиісінше осы шешімнің 40, 41, 42-қосымшаларына сәйкес, оның ішінде 2020 жылға келесі көлемдерде бекітілсін: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41 117 мың теңге, оның iшiнде: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10 552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30 565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43 211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2 094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2 094 мың теңге.";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2020-2022 жылдарға арналған Ұзынағаш ауылдық округінің бюджеті тиісінше осы шешімнің 55, 56, 57-қосымшаларына сәйкес, оның ішінде 2020 жылға келесі көлемдерде бекітілсін: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473 415 мың теңге, оның iшiнде: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247 767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225 648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492 428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19 013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19 013 мың теңге.";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"21. 2020-2022 жылдарға арналған Үлкен ауылдық округінің бюджеті тиісінше осы шешімнің 61, 62, 63-қосымшаларына сәйкес, оның ішінде 2020 жылға келесі көлемдерде бекітілсін: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20 589 мың теңге, оның iшiнде: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8 590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11 999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20 589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0 теңге.";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2020-2022 жылдарға арналған Үңгіртас ауылдық округінің бюджеті тиісінше осы шешімнің 64, 65, 66-қосымшаларына сәйкес, оның ішінде 2020 жылға келесі көлемдерде бекітілсін: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54 277 мың теңге, оның iшiнде: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12 450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41 827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56 750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2 473 мың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2 473 мың теңге.";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жылдың 1 қаңтарынан бастап қолданысқа енгiзiледі.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25 қыркүйегіндегі № 75-347шешіміне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16-қосымша</w:t>
            </w:r>
          </w:p>
        </w:tc>
      </w:tr>
    </w:tbl>
    <w:bookmarkStart w:name="z12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Бозой ауылдық округінің 2020 жылға арналған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8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2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25 қыркүйегіндегі № 75-347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19-қосымша</w:t>
            </w:r>
          </w:p>
        </w:tc>
      </w:tr>
    </w:tbl>
    <w:bookmarkStart w:name="z13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Дегерес ауылдық округінің 2020 жылға арналған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6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7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0"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25 қыркүйегіндегі № 75-347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22-қосымша</w:t>
            </w:r>
          </w:p>
        </w:tc>
      </w:tr>
    </w:tbl>
    <w:bookmarkStart w:name="z14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2020 жылға арналған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8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25 қыркүйегіндегі № 75-347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28-қосымша</w:t>
            </w:r>
          </w:p>
        </w:tc>
      </w:tr>
    </w:tbl>
    <w:bookmarkStart w:name="z15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2020 жылға арналған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жіне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2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6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25 қыркүйегіндегі № 75-347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34-қосымша</w:t>
            </w:r>
          </w:p>
        </w:tc>
      </w:tr>
    </w:tbl>
    <w:bookmarkStart w:name="z16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Мәтібұлақ ауылдық округінің 2020 жылға арналған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1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4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25 қыркүйегіндегі № 75-347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37-қосымша</w:t>
            </w:r>
          </w:p>
        </w:tc>
      </w:tr>
    </w:tbl>
    <w:bookmarkStart w:name="z17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Мыңбаев ауылдық округінің 2020 жылға арналған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жіне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8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9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0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25 қыркүйегіндегі № 75-347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40-қосымша</w:t>
            </w:r>
          </w:p>
        </w:tc>
      </w:tr>
    </w:tbl>
    <w:bookmarkStart w:name="z189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Самсы ауылдық округінің 2020 жылға арналған бюджеті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6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8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9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0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25 қыркүйегіндегі № 75-347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55-қосымша</w:t>
            </w:r>
          </w:p>
        </w:tc>
      </w:tr>
    </w:tbl>
    <w:bookmarkStart w:name="z199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Ұзынағаш ауылдық округінің 2020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жіне қызметтерге салынатын ішкі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жүргізені үшін алынатын алымдар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0"/>
        <w:gridCol w:w="1710"/>
        <w:gridCol w:w="3970"/>
        <w:gridCol w:w="3288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4"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5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6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7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8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25 қыркүйегіндегі № 75-347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61-қосымша</w:t>
            </w:r>
          </w:p>
        </w:tc>
      </w:tr>
    </w:tbl>
    <w:bookmarkStart w:name="z20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ауылдық округінің 2020 жылға арналған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2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3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4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5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803"/>
        <w:gridCol w:w="1162"/>
        <w:gridCol w:w="1803"/>
        <w:gridCol w:w="4672"/>
        <w:gridCol w:w="169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6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жылдың 25 қыркүйегіндегі № 75-347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қаңтардағы № 66-306 шешіміне 64-қосымша</w:t>
            </w:r>
          </w:p>
        </w:tc>
      </w:tr>
    </w:tbl>
    <w:bookmarkStart w:name="z219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Үңгіртас ауылдық округінің 2020 жылға арналған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4122"/>
        <w:gridCol w:w="2944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0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арқарушы және басқа да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тапсрыысын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919"/>
        <w:gridCol w:w="2659"/>
        <w:gridCol w:w="3884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1"/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1612"/>
        <w:gridCol w:w="715"/>
        <w:gridCol w:w="5292"/>
        <w:gridCol w:w="235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2"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активтерінің операциялары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3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4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