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880a" w14:textId="83a8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Жамбыл аудандық мәслихатының 2020 жылғы 25 қыркүйектегі № 75-348 шешімі. Алматы облысы Әділет департаментінде 2020 жылы 6 қазанда № 5696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2-тармағының 1), 2) тармақшаларына сәйкес, Жамбыл аудандық мәслихаты ШЕШІМ ҚАБЫЛДАДЫ: </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2. Заңның 9-бабы 5-тармағына сәйкес пикеттеуді өткізуге тыйым салынған іргелес аумақтардың шекаралары кемінде 800 метр арақашықтықта айқындалсын.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Алматы облысы Жамбыл аудандық мәслихатының 08.02.2024 </w:t>
      </w:r>
      <w:r>
        <w:rPr>
          <w:rFonts w:ascii="Times New Roman"/>
          <w:b w:val="false"/>
          <w:i w:val="false"/>
          <w:color w:val="000000"/>
          <w:sz w:val="28"/>
        </w:rPr>
        <w:t>№ 15-70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шешімнің орындалуын бақылау Жамбыл аудандық мәслихатының "Әлеуметтік инфрақұрылымдарды дамыту, халықты әлеуметтік қорғау, білім, денсаулық сақтау, тіл, спорт, мәдениет, қоғамдық ұйымдармен байланыс, құқықтық реформа және заңдылық жөніндегі" тұрақты комиссиясына жүктелсін.</w:t>
      </w:r>
    </w:p>
    <w:bookmarkStart w:name="z13"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2020 жылдың 25 қыркүйегіндегі № 75-348 шешіміне 1-қосымша</w:t>
            </w:r>
          </w:p>
        </w:tc>
      </w:tr>
    </w:tbl>
    <w:bookmarkStart w:name="z17" w:id="6"/>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Ұзынағаш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Жамбыл ауданының дене шынықтыру және спорт бөлімі" мемлекеттік мекемесінің "Жамбыл ауданының балалар мен жасөспірімдер спорт мектебі" КММ стадионы, Мажитов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-жарықтандыру;</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-электр қуат көзіне қосылу нүктесімен қамтамасыз ету;</w:t>
            </w:r>
          </w:p>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 мен демонстрация маршруты - "Алматы облысы Жамбыл ауданының дене шынықтыру және спорт бөлімі" мемлекеттік мекемесінің "Жамбыл ауданының балалар мен жасөспірімдер спорт мектебі" КММ стадионынан Төле би көшесінің бойымен Төле би және Қараш батыр көшелерінің қиылысына дейін, әрі қарай Қараш батыр көшесінің бойымен Қараш батыр және Абай көшелерінің қиылысына дейін, одан әрі Абай көшесімен "Бейбітшілік" монументіне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-маршрут бойындағы көшенің жарығы бар;</w:t>
            </w:r>
          </w:p>
          <w:bookmarkEnd w:id="8"/>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2020 жылдың 25 қыркүйегіндегі № 75-348 шешіміне 2-қосымша</w:t>
            </w:r>
          </w:p>
        </w:tc>
      </w:tr>
    </w:tbl>
    <w:bookmarkStart w:name="z22" w:id="9"/>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9"/>
    <w:bookmarkStart w:name="z23" w:id="10"/>
    <w:p>
      <w:pPr>
        <w:spacing w:after="0"/>
        <w:ind w:left="0"/>
        <w:jc w:val="both"/>
      </w:pPr>
      <w:r>
        <w:rPr>
          <w:rFonts w:ascii="Times New Roman"/>
          <w:b w:val="false"/>
          <w:i w:val="false"/>
          <w:color w:val="000000"/>
          <w:sz w:val="28"/>
        </w:rPr>
        <w:t xml:space="preserve">
      Осы бейбіт жиналыстарды ұйымдастыру және өткізу үшін арнайы орындарды пайдалану тәртібі Заңның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бейбіт жиналыстарды ұйымдастыру және өткізу үшін арнайы орындарды пайдалану тәртібін айқындайды.</w:t>
      </w:r>
    </w:p>
    <w:bookmarkEnd w:id="10"/>
    <w:bookmarkStart w:name="z24" w:id="11"/>
    <w:p>
      <w:pPr>
        <w:spacing w:after="0"/>
        <w:ind w:left="0"/>
        <w:jc w:val="both"/>
      </w:pPr>
      <w:r>
        <w:rPr>
          <w:rFonts w:ascii="Times New Roman"/>
          <w:b w:val="false"/>
          <w:i w:val="false"/>
          <w:color w:val="000000"/>
          <w:sz w:val="28"/>
        </w:rPr>
        <w:t>
      Бейбіт жиналыстарды ұйымдастыру және өткізу үшін арнайы орындар - Жамбыл ауданының жергілікті өкілді органы бейбіт жиналыстар өткізу үшін айқындаған жалпыға ортақ пайдаланылатын орындар немесе жүру маршруты.</w:t>
      </w:r>
    </w:p>
    <w:bookmarkEnd w:id="11"/>
    <w:bookmarkStart w:name="z25" w:id="12"/>
    <w:p>
      <w:pPr>
        <w:spacing w:after="0"/>
        <w:ind w:left="0"/>
        <w:jc w:val="both"/>
      </w:pPr>
      <w:r>
        <w:rPr>
          <w:rFonts w:ascii="Times New Roman"/>
          <w:b w:val="false"/>
          <w:i w:val="false"/>
          <w:color w:val="000000"/>
          <w:sz w:val="28"/>
        </w:rPr>
        <w:t>
      Бейбіт жиналыстарды өткізуге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2"/>
    <w:bookmarkStart w:name="z26" w:id="13"/>
    <w:p>
      <w:pPr>
        <w:spacing w:after="0"/>
        <w:ind w:left="0"/>
        <w:jc w:val="both"/>
      </w:pPr>
      <w:r>
        <w:rPr>
          <w:rFonts w:ascii="Times New Roman"/>
          <w:b w:val="false"/>
          <w:i w:val="false"/>
          <w:color w:val="000000"/>
          <w:sz w:val="28"/>
        </w:rPr>
        <w:t>
      Заңды бұза отырып, жиналыс, митинг, демонстрация, шеру және пикеттеу өткізуге тыйым салынады.</w:t>
      </w:r>
    </w:p>
    <w:bookmarkEnd w:id="13"/>
    <w:bookmarkStart w:name="z27" w:id="14"/>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4"/>
    <w:bookmarkStart w:name="z28" w:id="15"/>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5"/>
    <w:bookmarkStart w:name="z29" w:id="16"/>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ұйымдастырушылар және қатысушылар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 қажет.</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