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1e0f3" w14:textId="d51e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ауданында дауыс беруді өткізу және дауыс санау үшін сайлау учаскелерін құру туралы</w:t>
      </w:r>
    </w:p>
    <w:p>
      <w:pPr>
        <w:spacing w:after="0"/>
        <w:ind w:left="0"/>
        <w:jc w:val="both"/>
      </w:pPr>
      <w:r>
        <w:rPr>
          <w:rFonts w:ascii="Times New Roman"/>
          <w:b w:val="false"/>
          <w:i w:val="false"/>
          <w:color w:val="000000"/>
          <w:sz w:val="28"/>
        </w:rPr>
        <w:t>Алматы облысы Жамбыл ауданы әкімінің 2020 жылғы 4 қарашадағы № 11-18 шешімі. Алматы облысы Әділет департаментінде 2020 жылы 5 қарашада № 5728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Жамбыл ауданының әкімі ШЕШІМ ҚАБЫЛДАДЫ:</w:t>
      </w:r>
    </w:p>
    <w:bookmarkEnd w:id="0"/>
    <w:bookmarkStart w:name="z8" w:id="1"/>
    <w:p>
      <w:pPr>
        <w:spacing w:after="0"/>
        <w:ind w:left="0"/>
        <w:jc w:val="both"/>
      </w:pPr>
      <w:r>
        <w:rPr>
          <w:rFonts w:ascii="Times New Roman"/>
          <w:b w:val="false"/>
          <w:i w:val="false"/>
          <w:color w:val="000000"/>
          <w:sz w:val="28"/>
        </w:rPr>
        <w:t xml:space="preserve">
      1. Жамбыл ауданында дауыс беруді өткізу және дауыс санау үшін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9" w:id="2"/>
    <w:p>
      <w:pPr>
        <w:spacing w:after="0"/>
        <w:ind w:left="0"/>
        <w:jc w:val="both"/>
      </w:pPr>
      <w:r>
        <w:rPr>
          <w:rFonts w:ascii="Times New Roman"/>
          <w:b w:val="false"/>
          <w:i w:val="false"/>
          <w:color w:val="000000"/>
          <w:sz w:val="28"/>
        </w:rPr>
        <w:t xml:space="preserve">
      2. Жамбыл ауданы әкімінің "Жамбыл ауданында дауыс беруді өткізу және дауыс санау үшін сайлау учаскелерін құру туралы" 2018 жылғы 24 желтоқсандағы № 12-11 (Нормативтік құқықтық актілерді мемлекеттік тіркеу тізілімінде </w:t>
      </w:r>
      <w:r>
        <w:rPr>
          <w:rFonts w:ascii="Times New Roman"/>
          <w:b w:val="false"/>
          <w:i w:val="false"/>
          <w:color w:val="000000"/>
          <w:sz w:val="28"/>
        </w:rPr>
        <w:t>№ 4977</w:t>
      </w:r>
      <w:r>
        <w:rPr>
          <w:rFonts w:ascii="Times New Roman"/>
          <w:b w:val="false"/>
          <w:i w:val="false"/>
          <w:color w:val="000000"/>
          <w:sz w:val="28"/>
        </w:rPr>
        <w:t xml:space="preserve"> тіркелген, 2019 жылғы 11 қаңтарында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 әкімі аппаратының басшысы А. Е. Нұрпейісовке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ауданы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"КЕЛІСІЛДІ"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аумақтық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сайлау комиссиясының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 Е. Тулибеков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ауданы әкімінің 2020 жылғы </w:t>
            </w:r>
            <w:r>
              <w:rPr>
                <w:rFonts w:ascii="Times New Roman"/>
                <w:b w:val="false"/>
                <w:i w:val="false"/>
                <w:color w:val="000000"/>
                <w:sz w:val="20"/>
              </w:rPr>
              <w:t xml:space="preserve">4 қарашадағы № 11-18 </w:t>
            </w:r>
            <w:r>
              <w:rPr>
                <w:rFonts w:ascii="Times New Roman"/>
                <w:b w:val="false"/>
                <w:i w:val="false"/>
                <w:color w:val="000000"/>
                <w:sz w:val="20"/>
              </w:rPr>
              <w:t>шешіміне қосымша</w:t>
            </w:r>
          </w:p>
        </w:tc>
      </w:tr>
    </w:tbl>
    <w:p>
      <w:pPr>
        <w:spacing w:after="0"/>
        <w:ind w:left="0"/>
        <w:jc w:val="both"/>
      </w:pPr>
      <w:r>
        <w:rPr>
          <w:rFonts w:ascii="Times New Roman"/>
          <w:b w:val="false"/>
          <w:i w:val="false"/>
          <w:color w:val="ff0000"/>
          <w:sz w:val="28"/>
        </w:rPr>
        <w:t xml:space="preserve">
      Ескерту. Қосымша жаңа редакцияда – Алматы облысы Жамбыл ауданы әкімінің 29.12.2022 </w:t>
      </w:r>
      <w:r>
        <w:rPr>
          <w:rFonts w:ascii="Times New Roman"/>
          <w:b w:val="false"/>
          <w:i w:val="false"/>
          <w:color w:val="ff0000"/>
          <w:sz w:val="28"/>
        </w:rPr>
        <w:t>№ 12-10</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21" w:id="5"/>
    <w:p>
      <w:pPr>
        <w:spacing w:after="0"/>
        <w:ind w:left="0"/>
        <w:jc w:val="left"/>
      </w:pPr>
      <w:r>
        <w:rPr>
          <w:rFonts w:ascii="Times New Roman"/>
          <w:b/>
          <w:i w:val="false"/>
          <w:color w:val="000000"/>
        </w:rPr>
        <w:t xml:space="preserve"> Жамбыл ауданында дауыс беруді өткізу және дауыс санау үшін құрылған сайлау учаскелері</w:t>
      </w:r>
    </w:p>
    <w:bookmarkEnd w:id="5"/>
    <w:bookmarkStart w:name="z22" w:id="6"/>
    <w:p>
      <w:pPr>
        <w:spacing w:after="0"/>
        <w:ind w:left="0"/>
        <w:jc w:val="both"/>
      </w:pPr>
      <w:r>
        <w:rPr>
          <w:rFonts w:ascii="Times New Roman"/>
          <w:b w:val="false"/>
          <w:i w:val="false"/>
          <w:color w:val="000000"/>
          <w:sz w:val="28"/>
        </w:rPr>
        <w:t>
      1. № 262 сайлау учаскесі.</w:t>
      </w:r>
    </w:p>
    <w:bookmarkEnd w:id="6"/>
    <w:p>
      <w:pPr>
        <w:spacing w:after="0"/>
        <w:ind w:left="0"/>
        <w:jc w:val="both"/>
      </w:pPr>
      <w:r>
        <w:rPr>
          <w:rFonts w:ascii="Times New Roman"/>
          <w:b w:val="false"/>
          <w:i w:val="false"/>
          <w:color w:val="000000"/>
          <w:sz w:val="28"/>
        </w:rPr>
        <w:t>
      Орталығы: Ұзынағаш ауылы, Алтыбақан көшесі № 59, "Алматы облысы білім басқармасының Жамбыл ауданы бойынша білім бөлімі" мемлекеттік мекемесінің "Ұзынағаш ауылының № 1 мектеп лицейі" коммуналдық мемлекеттік қазыналық кәсіпорыны.</w:t>
      </w:r>
    </w:p>
    <w:p>
      <w:pPr>
        <w:spacing w:after="0"/>
        <w:ind w:left="0"/>
        <w:jc w:val="both"/>
      </w:pPr>
      <w:r>
        <w:rPr>
          <w:rFonts w:ascii="Times New Roman"/>
          <w:b w:val="false"/>
          <w:i w:val="false"/>
          <w:color w:val="000000"/>
          <w:sz w:val="28"/>
        </w:rPr>
        <w:t>
      Шекарасы: Ұзынағаш ауылы, көшелері: Жандыбаев, Қастек батыр, Кечиөрен, Алтыбақан, Майтөбе, Белтоған, Медеу, Шымбұлақ, Кеңесары хан.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Алматы облысы Жамбыл ауданы әкімінің 08.02.2024 </w:t>
      </w:r>
      <w:r>
        <w:rPr>
          <w:rFonts w:ascii="Times New Roman"/>
          <w:b w:val="false"/>
          <w:i w:val="false"/>
          <w:color w:val="ff0000"/>
          <w:sz w:val="28"/>
        </w:rPr>
        <w:t>№ 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 263 сайлау учаскесі.</w:t>
      </w:r>
    </w:p>
    <w:bookmarkStart w:name="z26" w:id="7"/>
    <w:p>
      <w:pPr>
        <w:spacing w:after="0"/>
        <w:ind w:left="0"/>
        <w:jc w:val="both"/>
      </w:pPr>
      <w:r>
        <w:rPr>
          <w:rFonts w:ascii="Times New Roman"/>
          <w:b w:val="false"/>
          <w:i w:val="false"/>
          <w:color w:val="000000"/>
          <w:sz w:val="28"/>
        </w:rPr>
        <w:t>
      Орталығы: Ұзынағаш ауылы, Сүйінбай көшесі № 27, "Алматы облысы білім басқармасының Жамбыл ауданы бойынша білім бөлімі" мемлекеттік мекемесінің "Тұрар Рысқұлов атындағы орта мектебі және мектеп жанындағы интернатымен" коммуналдық мемлекеттік мекемесі (спорт зал).</w:t>
      </w:r>
    </w:p>
    <w:bookmarkEnd w:id="7"/>
    <w:bookmarkStart w:name="z27" w:id="8"/>
    <w:p>
      <w:pPr>
        <w:spacing w:after="0"/>
        <w:ind w:left="0"/>
        <w:jc w:val="both"/>
      </w:pPr>
      <w:r>
        <w:rPr>
          <w:rFonts w:ascii="Times New Roman"/>
          <w:b w:val="false"/>
          <w:i w:val="false"/>
          <w:color w:val="000000"/>
          <w:sz w:val="28"/>
        </w:rPr>
        <w:t>
      Шекарасы: Ұзынағаш ауылы, көшелері: Қонаев, Жастар, Сайлыбаев, Зикринов, Сүйінбай № 1-ден 27-ге дейін (тақ жағы), № 2-ден 76-ға дейін (жұп жағы), Боранбаев № 89а, № 2-ден 22а-ға дейін (жұп жағы), Дүйсенбиев № 1-ден 97-ге дейін (тақ жағы), № 133-тен 169-ға дейін (тақ жағы), № 2-ден 20-ға дейін (жұп жағы), № 100-ден 144-ке дейін (жұп жағы), Наурызбай батыр № 59-дан 243-ке дейін (тақ жағы), № 62-ден 244-ке дейін (жұп жағы), Сұраншы батыр № 47-ден 341а-ға дейін (тақ жағы), № 64-тен 276-ға дейін (жұп жағы), Мақатаев № 217-ден 507-ге дейін (тақ жағы), № 166-дан 538-ге дейін (жұп жағы), Шалқар № 19-дан 79-ға дейін (тақ жағы), № 20-дан 80-ге дейін (жұп жағы).</w:t>
      </w:r>
    </w:p>
    <w:bookmarkEnd w:id="8"/>
    <w:bookmarkStart w:name="z28" w:id="9"/>
    <w:p>
      <w:pPr>
        <w:spacing w:after="0"/>
        <w:ind w:left="0"/>
        <w:jc w:val="both"/>
      </w:pPr>
      <w:r>
        <w:rPr>
          <w:rFonts w:ascii="Times New Roman"/>
          <w:b w:val="false"/>
          <w:i w:val="false"/>
          <w:color w:val="000000"/>
          <w:sz w:val="28"/>
        </w:rPr>
        <w:t>
      3. № 264 сайлау учаскесі.</w:t>
      </w:r>
    </w:p>
    <w:bookmarkEnd w:id="9"/>
    <w:bookmarkStart w:name="z29" w:id="10"/>
    <w:p>
      <w:pPr>
        <w:spacing w:after="0"/>
        <w:ind w:left="0"/>
        <w:jc w:val="both"/>
      </w:pPr>
      <w:r>
        <w:rPr>
          <w:rFonts w:ascii="Times New Roman"/>
          <w:b w:val="false"/>
          <w:i w:val="false"/>
          <w:color w:val="000000"/>
          <w:sz w:val="28"/>
        </w:rPr>
        <w:t>
      Орталығы: Ұзынағаш ауылы, Сүйінбай көшесі № 27, "Алматы облысы білім басқармасының Жамбыл ауданы бойынша білім бөлімі" мемлекеттік мекемесінің "Тұрар Рысқұлов атындағы орта мектебі және мектеп жанындағы интернатымен" коммуналдық мемлекеттік мекемесі (фойе).</w:t>
      </w:r>
    </w:p>
    <w:bookmarkEnd w:id="10"/>
    <w:bookmarkStart w:name="z30" w:id="11"/>
    <w:p>
      <w:pPr>
        <w:spacing w:after="0"/>
        <w:ind w:left="0"/>
        <w:jc w:val="both"/>
      </w:pPr>
      <w:r>
        <w:rPr>
          <w:rFonts w:ascii="Times New Roman"/>
          <w:b w:val="false"/>
          <w:i w:val="false"/>
          <w:color w:val="000000"/>
          <w:sz w:val="28"/>
        </w:rPr>
        <w:t>
       Шекарасы: Ұзынағаш ауылы, көшелері: Алтын Ғасыр, Байқоңыр, Атамекен, Бәйтерек, Отан, Шаңырақ, Ақжар, Баспана, Бұғыбаев, Көкбастау, Белдібаев, Ақбарыс, Көкқайнар, Бәйдібек би № 221-ден 337-ге дейін (тақ жағы), № 278-ден 326-ға дейін (жұп жағы), Сүйінбай № 29-дан 57-ге дейін (тақ жағы), № 78-ден 80-ге дейін (жұп жағы), Қараш батыр № 175-тен 301-ге дейін (тақ жағы), № 184-тен 302-ге дейін (жұп жағы), Шалқар № 1-ден 17-ге дейін (тақ жағы), № 2-ден 18-ге дейін (жұп жағы), Сәтпаев № 183-тен 309-ға дейін (тақ жағы), № 114-тен 346а-ға дейін (жұп жағы), Боранбаев № 1-ден 35Б-ға дейін (тақ жағы), № 24-тен 90-ға дейін (жұп жағы), Дүйсенбиев № 99-дан 131-ге дейін (тақ жағы), № 22-ден 98-ге дейін (жұп жағы), Нүкетаев № 47.</w:t>
      </w:r>
    </w:p>
    <w:bookmarkEnd w:id="11"/>
    <w:bookmarkStart w:name="z31" w:id="12"/>
    <w:p>
      <w:pPr>
        <w:spacing w:after="0"/>
        <w:ind w:left="0"/>
        <w:jc w:val="both"/>
      </w:pPr>
      <w:r>
        <w:rPr>
          <w:rFonts w:ascii="Times New Roman"/>
          <w:b w:val="false"/>
          <w:i w:val="false"/>
          <w:color w:val="000000"/>
          <w:sz w:val="28"/>
        </w:rPr>
        <w:t>
      4. № 265 сайлау учаскесі.</w:t>
      </w:r>
    </w:p>
    <w:bookmarkEnd w:id="12"/>
    <w:p>
      <w:pPr>
        <w:spacing w:after="0"/>
        <w:ind w:left="0"/>
        <w:jc w:val="both"/>
      </w:pPr>
      <w:r>
        <w:rPr>
          <w:rFonts w:ascii="Times New Roman"/>
          <w:b w:val="false"/>
          <w:i w:val="false"/>
          <w:color w:val="000000"/>
          <w:sz w:val="28"/>
        </w:rPr>
        <w:t>
      Орталығы: Ұзынағаш ауылы, Алтыбақан көшесі № 59, "Алматы облысы білім басқармасының Жамбыл ауданы бойынша білім бөлімі" мемлекеттік мекемесінің "Ұзынағаш ауылының №1 мектеп лицейі" коммуналдық мемлекеттік қазыналық кәсіпорыны.</w:t>
      </w:r>
    </w:p>
    <w:p>
      <w:pPr>
        <w:spacing w:after="0"/>
        <w:ind w:left="0"/>
        <w:jc w:val="both"/>
      </w:pPr>
      <w:r>
        <w:rPr>
          <w:rFonts w:ascii="Times New Roman"/>
          <w:b w:val="false"/>
          <w:i w:val="false"/>
          <w:color w:val="000000"/>
          <w:sz w:val="28"/>
        </w:rPr>
        <w:t>
      Шекарасы: Ұзынағаш ауылы, көшелері: Жартас, Жеңіс, Үшқоңыр, Суық төбе, Тау самалы, Жаңақұрылыс, Алмалыбақ, Парасат, Жалын, Достық, Аққайнар, Саурық батыр № 160-тен 321-ге дейін, Райымбек батыр № 125-тен 155-ке дейін (тақ жағы), № 156-дан 198д-ға дейін (жұп жағы).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Алматы облысы Жамбыл ауданы әкімінің 08.02.2024 </w:t>
      </w:r>
      <w:r>
        <w:rPr>
          <w:rFonts w:ascii="Times New Roman"/>
          <w:b w:val="false"/>
          <w:i w:val="false"/>
          <w:color w:val="ff0000"/>
          <w:sz w:val="28"/>
        </w:rPr>
        <w:t>№ 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 w:id="13"/>
    <w:p>
      <w:pPr>
        <w:spacing w:after="0"/>
        <w:ind w:left="0"/>
        <w:jc w:val="both"/>
      </w:pPr>
      <w:r>
        <w:rPr>
          <w:rFonts w:ascii="Times New Roman"/>
          <w:b w:val="false"/>
          <w:i w:val="false"/>
          <w:color w:val="000000"/>
          <w:sz w:val="28"/>
        </w:rPr>
        <w:t>
      5. № 266 сайлау учаскесі.</w:t>
      </w:r>
    </w:p>
    <w:bookmarkEnd w:id="13"/>
    <w:bookmarkStart w:name="z35" w:id="14"/>
    <w:p>
      <w:pPr>
        <w:spacing w:after="0"/>
        <w:ind w:left="0"/>
        <w:jc w:val="both"/>
      </w:pPr>
      <w:r>
        <w:rPr>
          <w:rFonts w:ascii="Times New Roman"/>
          <w:b w:val="false"/>
          <w:i w:val="false"/>
          <w:color w:val="000000"/>
          <w:sz w:val="28"/>
        </w:rPr>
        <w:t>
      Орталығы: Ұзынағаш ауылы, Мәжитов көшесі № 2, "Алматы облысы білім басқармасының Жамбыл ауданы бойынша білім бөлімі" мемлекеттік мекемесінің "Сейдахмет Бердіқұлов атындағы орта мектебі" коммуналдық мемлекеттік мекемесі (спорт зал).</w:t>
      </w:r>
    </w:p>
    <w:bookmarkEnd w:id="14"/>
    <w:bookmarkStart w:name="z36" w:id="15"/>
    <w:p>
      <w:pPr>
        <w:spacing w:after="0"/>
        <w:ind w:left="0"/>
        <w:jc w:val="both"/>
      </w:pPr>
      <w:r>
        <w:rPr>
          <w:rFonts w:ascii="Times New Roman"/>
          <w:b w:val="false"/>
          <w:i w:val="false"/>
          <w:color w:val="000000"/>
          <w:sz w:val="28"/>
        </w:rPr>
        <w:t>
      Шекарасы: Ұзынағаш ауылы, көшелері: Әубәкіров, Спиваков, Бәйдібек би № 183-тен 219-ға дейін (тақ жағы), № 216-дан 276-ға дейін (жұп жағы), Қараш батыр № 133-тен 173-ке дейін (тақ жағы), № 136-дан 182-ге дейін (жұп жағы), Сәтпаев № 135-тен 181-ге дейін (тақ жағы), № 70-тен 112-ге дейін (жұп жағы), Мақатаев № 167-ден 215а-ға дейін (тақ жағы), № 126-дан 164-ке дейін (жұп жағы), Наурызбай батыр № 23-тен 57Б-ға дейін (тақ жағы), № 26-дан 60-қа дейін (жұп жағы), Саурық батыр № 120-ден 159-ға дейін, Тоққұлов № 1-ден 17Б-ға дейін (тақ жағы), Сұраншы батыр № 1-ден 45-ке дейін (тақ жағы), № 2-ден 62-ге дейін (жұп жағы).</w:t>
      </w:r>
    </w:p>
    <w:bookmarkEnd w:id="15"/>
    <w:bookmarkStart w:name="z37" w:id="16"/>
    <w:p>
      <w:pPr>
        <w:spacing w:after="0"/>
        <w:ind w:left="0"/>
        <w:jc w:val="both"/>
      </w:pPr>
      <w:r>
        <w:rPr>
          <w:rFonts w:ascii="Times New Roman"/>
          <w:b w:val="false"/>
          <w:i w:val="false"/>
          <w:color w:val="000000"/>
          <w:sz w:val="28"/>
        </w:rPr>
        <w:t>
      6. № 267 сайлау учаскесі.</w:t>
      </w:r>
    </w:p>
    <w:bookmarkEnd w:id="16"/>
    <w:bookmarkStart w:name="z38" w:id="17"/>
    <w:p>
      <w:pPr>
        <w:spacing w:after="0"/>
        <w:ind w:left="0"/>
        <w:jc w:val="both"/>
      </w:pPr>
      <w:r>
        <w:rPr>
          <w:rFonts w:ascii="Times New Roman"/>
          <w:b w:val="false"/>
          <w:i w:val="false"/>
          <w:color w:val="000000"/>
          <w:sz w:val="28"/>
        </w:rPr>
        <w:t>
      Орталығы: Ұзынағаш ауылы, Мәжитов көшесі № 2, "Алматы облысы білім басқармасының Жамбыл ауданы бойынша білім бөлімі" мемлекеттік мекемесінің "Сейдахмет Бердіқұлов атындағы орта мектебі" коммуналдық мемлекеттік мекемесі (фойе).</w:t>
      </w:r>
    </w:p>
    <w:bookmarkEnd w:id="17"/>
    <w:bookmarkStart w:name="z39" w:id="18"/>
    <w:p>
      <w:pPr>
        <w:spacing w:after="0"/>
        <w:ind w:left="0"/>
        <w:jc w:val="both"/>
      </w:pPr>
      <w:r>
        <w:rPr>
          <w:rFonts w:ascii="Times New Roman"/>
          <w:b w:val="false"/>
          <w:i w:val="false"/>
          <w:color w:val="000000"/>
          <w:sz w:val="28"/>
        </w:rPr>
        <w:t>
      Шекарасы: Ұзынағаш ауылы, көшелері: Рысқұлов, Мажитов, Ақжайық, Батыс, Мектеп, Көктал, Жетісу, Алматы, Жаңа арық, Алмалы, Қызыр ата, Аңырақай, Тұсау кесер, Бәйдібек би № 153-тен 181-ге дейін (тақ жағы), № 172-ден 214-ке дейін (жұп жағы), Қараш батыр № 101-ден 131-ге дейін (тақ жағы), № 114-тен 134-ке дейін (жұп жағы), Сәтпаев № 125-тен 133-ке дейін (тақ жағы), Мақатаев № 99-дан 165-ке дейін (тақ жағы), № 102-ден 124а-ға дейін (жұп жағы), Наурызбай батыр № 1-ден 21-ге дейін (тақ жағы), № 2-ден 24-ке дейін (жұп жағы), Бабажанов № 145а-дан 175-ке дейін (тақ жағы), № 136-дан 158-ге дейін (жұп жағы), Райымбек батыр № 95-тен 123-ке дейін (тақ жағы), № 132-ден 154-ке дейін (жұп жағы), Саурық батыр № 1-ден 119-ға дейін, Тоққұлов № 19-дан 309-ға дейін (тақ жағы), № 2-ден 16-ға дейін (жұп жағы), № 176-дан 304-ке дейін (жұп жағы).</w:t>
      </w:r>
    </w:p>
    <w:bookmarkEnd w:id="18"/>
    <w:bookmarkStart w:name="z40" w:id="19"/>
    <w:p>
      <w:pPr>
        <w:spacing w:after="0"/>
        <w:ind w:left="0"/>
        <w:jc w:val="both"/>
      </w:pPr>
      <w:r>
        <w:rPr>
          <w:rFonts w:ascii="Times New Roman"/>
          <w:b w:val="false"/>
          <w:i w:val="false"/>
          <w:color w:val="000000"/>
          <w:sz w:val="28"/>
        </w:rPr>
        <w:t>
      7. № 268 сайлау учаскесі.</w:t>
      </w:r>
    </w:p>
    <w:bookmarkEnd w:id="19"/>
    <w:bookmarkStart w:name="z41" w:id="20"/>
    <w:p>
      <w:pPr>
        <w:spacing w:after="0"/>
        <w:ind w:left="0"/>
        <w:jc w:val="both"/>
      </w:pPr>
      <w:r>
        <w:rPr>
          <w:rFonts w:ascii="Times New Roman"/>
          <w:b w:val="false"/>
          <w:i w:val="false"/>
          <w:color w:val="000000"/>
          <w:sz w:val="28"/>
        </w:rPr>
        <w:t>
      Орталығы: Ұзынағаш ауылы, Бәйдібек би көшесі № 107, Ұзынағаш ауылы, "Алматы облысы білім басқармасының Жамбыл ауданы бойынша білім бөлімі" мемлекеттік мекемесінің "Шоқан Уәлиханов атындағы орта мектебі" коммуналдық мемлекеттік мекемесі (фойе).</w:t>
      </w:r>
    </w:p>
    <w:bookmarkEnd w:id="20"/>
    <w:bookmarkStart w:name="z42" w:id="21"/>
    <w:p>
      <w:pPr>
        <w:spacing w:after="0"/>
        <w:ind w:left="0"/>
        <w:jc w:val="both"/>
      </w:pPr>
      <w:r>
        <w:rPr>
          <w:rFonts w:ascii="Times New Roman"/>
          <w:b w:val="false"/>
          <w:i w:val="false"/>
          <w:color w:val="000000"/>
          <w:sz w:val="28"/>
        </w:rPr>
        <w:t>
      Шекарасы: Ұзынағаш ауылы, көшелері: Төле би, Момышұлы № 1-ден 35-ке дейін (тақ жағы), № 2-ден 30-ға дейін (жұп жағы), Өмірзақ ақын № 1-ден 55-ке дейін (тақ жағы), № 72-ден 80-ге дейін (жұп жағы), Абай № 1-ден 85-ке дейін (тақ жағы), № 2-ден 56-ға дейін (жұп жағы), Қараш батыр № 33-тен 99-ға дейін (тақ жағы), № 44-тен 112-ге дейін (жұп жағы), Сәтпаев № 33-тен 123-ке дейін (тақ жағы), № 16-дан 68-ге дейін (жұп жағы), Мақатаев № 15-тен 97-ге дейін (тақ жағы), № 28-ден 100-ге дейін (жұп жағы), Бабажанов № 63а-дан 145-ке дейін (тақ жағы), № 46-дан 134а-ға дейін (жұп жағы), Тұрысбеков №7-ден 28в-ға дейін, Райымбек батыр № 57-ден 93-ке дейін (тақ жағы), № 60-тан 132а-ға дейін (жұп жағы).</w:t>
      </w:r>
    </w:p>
    <w:bookmarkEnd w:id="21"/>
    <w:bookmarkStart w:name="z43" w:id="22"/>
    <w:p>
      <w:pPr>
        <w:spacing w:after="0"/>
        <w:ind w:left="0"/>
        <w:jc w:val="both"/>
      </w:pPr>
      <w:r>
        <w:rPr>
          <w:rFonts w:ascii="Times New Roman"/>
          <w:b w:val="false"/>
          <w:i w:val="false"/>
          <w:color w:val="000000"/>
          <w:sz w:val="28"/>
        </w:rPr>
        <w:t>
      8. № 269 сайлау учаскесі.</w:t>
      </w:r>
    </w:p>
    <w:bookmarkEnd w:id="22"/>
    <w:bookmarkStart w:name="z44" w:id="23"/>
    <w:p>
      <w:pPr>
        <w:spacing w:after="0"/>
        <w:ind w:left="0"/>
        <w:jc w:val="both"/>
      </w:pPr>
      <w:r>
        <w:rPr>
          <w:rFonts w:ascii="Times New Roman"/>
          <w:b w:val="false"/>
          <w:i w:val="false"/>
          <w:color w:val="000000"/>
          <w:sz w:val="28"/>
        </w:rPr>
        <w:t>
      Орталығы: Ұзынағаш ауылы, Бәйдібек би көшесі № 107, Ұзынағаш ауылы, "Алматы облысы білім басқармасының Жамбыл ауданы бойынша білім бөлімі" мемлекеттік мекемесінің "Шоқан Уәлиханов атындағы орта мектебі" коммуналдық мемлекеттік мекемесі (спорт зал).</w:t>
      </w:r>
    </w:p>
    <w:bookmarkEnd w:id="23"/>
    <w:bookmarkStart w:name="z45" w:id="24"/>
    <w:p>
      <w:pPr>
        <w:spacing w:after="0"/>
        <w:ind w:left="0"/>
        <w:jc w:val="both"/>
      </w:pPr>
      <w:r>
        <w:rPr>
          <w:rFonts w:ascii="Times New Roman"/>
          <w:b w:val="false"/>
          <w:i w:val="false"/>
          <w:color w:val="000000"/>
          <w:sz w:val="28"/>
        </w:rPr>
        <w:t>
      Шекарасы: Ұзынағаш ауылы, көшелері: Домалақ ене № 1-ден 55-ке дейін (тақ жағы), № 2-ден 68-ге дейін (жұп жағы), Әуезов № 1-ден 19е-ге дейін (тақ жағы), № 2-ден 56-ға дейін (жұп жағы), Қазыбек бек № 1-ден 7-ге дейін (тақ жағы), № 2-ден 8-ге дейін (жұп жағы), Кәндеков № 1-ден 47-ге дейін (тақ жағы), № 2-ден 72-ға дейін (жұп жағы), Қараш батыр № 1-ден 31а-ға дейін (тақ жағы), № 2-ден 42-ге дейін (жұп жағы), Сәтпаев № 1-ден 31а-ға дейін (тақ жағы), № 2-ден 14а-ға дейін (жұп жағы), Мақатаев № 1-ден 13-ке дейін (тақ жағы), № 2-ден 26-ға дейін (жұп жағы), Бабажанов № 1-ден 63-ке дейін (тақ жағы), № 2-ден 44а-ға дейін (жұп жағы), Райымбек батыр № 1-ден 55-ке дейін (тақ жағы), № 2-ден 58-ге дейін (жұп жағы), Тұрысбеков № 1, 2, 3, 4, 6.</w:t>
      </w:r>
    </w:p>
    <w:bookmarkEnd w:id="24"/>
    <w:bookmarkStart w:name="z46" w:id="25"/>
    <w:p>
      <w:pPr>
        <w:spacing w:after="0"/>
        <w:ind w:left="0"/>
        <w:jc w:val="both"/>
      </w:pPr>
      <w:r>
        <w:rPr>
          <w:rFonts w:ascii="Times New Roman"/>
          <w:b w:val="false"/>
          <w:i w:val="false"/>
          <w:color w:val="000000"/>
          <w:sz w:val="28"/>
        </w:rPr>
        <w:t>
      9. № 270 сайлау учаскесі.</w:t>
      </w:r>
    </w:p>
    <w:bookmarkEnd w:id="25"/>
    <w:bookmarkStart w:name="z47" w:id="26"/>
    <w:p>
      <w:pPr>
        <w:spacing w:after="0"/>
        <w:ind w:left="0"/>
        <w:jc w:val="both"/>
      </w:pPr>
      <w:r>
        <w:rPr>
          <w:rFonts w:ascii="Times New Roman"/>
          <w:b w:val="false"/>
          <w:i w:val="false"/>
          <w:color w:val="000000"/>
          <w:sz w:val="28"/>
        </w:rPr>
        <w:t>
      Орталығы: Ұзынағаш ауылы, Жандосов көшесі № 85, "Алматы облысы білім басқармасының Жамбыл ауданы бойынша білім бөлімі" мемлекеттік мекемесінің "Абай атындағы гимназия мектебі" коммуналдық мемлекеттік мекемесі.</w:t>
      </w:r>
    </w:p>
    <w:bookmarkEnd w:id="26"/>
    <w:bookmarkStart w:name="z48" w:id="27"/>
    <w:p>
      <w:pPr>
        <w:spacing w:after="0"/>
        <w:ind w:left="0"/>
        <w:jc w:val="both"/>
      </w:pPr>
      <w:r>
        <w:rPr>
          <w:rFonts w:ascii="Times New Roman"/>
          <w:b w:val="false"/>
          <w:i w:val="false"/>
          <w:color w:val="000000"/>
          <w:sz w:val="28"/>
        </w:rPr>
        <w:t>
      Шекарасы: Ұзынағаш ауылы, көшелері: Т. Бокин, Шөпбаев, Құстүтін, Қарасай батыр № 121-ден 283-ке дейін (тақ жағы), № 86-дан 108-ге дейін (жұп жағы), Жандосов № 53-тен 89-ға дейін (тақ жағы), № 30-дан 84-ке дейін (жұп жағы), Астана № 1-ден 7р-ге дейін (тақ жағы), № 2-ден 20-ға дейін (жұп жағы), Жамбыл № 1-ден 73-ке дейін (тақ жағы), № 2-ден 16-ға дейін (жұп жағы), Абай № 58-ден 78-ге дейін (жұп жағы), Бекболат № 31-ден 63-ке дейін (тақ жағы), № 40-тан 70-ке дейін (жұп жағы), Өтеген батыр № 81-ден 177а-ға дейін (тақ жағы), № 80-нен 172-ге дейін (жұп жағы), Бәйдібек би № 51-ден 149-ға дейін (тақ жағы), № 72-ден 170-ке дейін (жұп жағы), Домалақ ене № 57-ден 71-ге дейін (тақ жағы), № 70-тен 84Б-ға дейін (жұп жағы), Әуезов № 21-ден 35Б-ға дейін (тақ жағы), № 58-ден 68-ге дейін (жұп жағы), Қазыбек бек № 9-дан 69-ға дейін (тақ жағы), № 10-нан 116-ға дейін (жұп жағы), Кәндеков № 49-дан 89-ға дейін (тақ жағы), № 74-тен 88-ге дейін (жұп жағы).</w:t>
      </w:r>
    </w:p>
    <w:bookmarkEnd w:id="27"/>
    <w:bookmarkStart w:name="z49" w:id="28"/>
    <w:p>
      <w:pPr>
        <w:spacing w:after="0"/>
        <w:ind w:left="0"/>
        <w:jc w:val="both"/>
      </w:pPr>
      <w:r>
        <w:rPr>
          <w:rFonts w:ascii="Times New Roman"/>
          <w:b w:val="false"/>
          <w:i w:val="false"/>
          <w:color w:val="000000"/>
          <w:sz w:val="28"/>
        </w:rPr>
        <w:t>
      10. № 271 сайлау учаскесі.</w:t>
      </w:r>
    </w:p>
    <w:bookmarkEnd w:id="28"/>
    <w:bookmarkStart w:name="z50" w:id="29"/>
    <w:p>
      <w:pPr>
        <w:spacing w:after="0"/>
        <w:ind w:left="0"/>
        <w:jc w:val="both"/>
      </w:pPr>
      <w:r>
        <w:rPr>
          <w:rFonts w:ascii="Times New Roman"/>
          <w:b w:val="false"/>
          <w:i w:val="false"/>
          <w:color w:val="000000"/>
          <w:sz w:val="28"/>
        </w:rPr>
        <w:t>
      Орталығы: Ұзынағаш ауылы, Қарасай батыр көшесі № 6г, "Алматы облысы білім басқармасының Жамбыл ауданы бойынша білім бөлімі" мемлекеттік мекемесінің "Наурызбай батыр Құтпанбетұлы атындағы орта мектебі" коммуналдық мемлекеттік мекемесі (спорт зал).</w:t>
      </w:r>
    </w:p>
    <w:bookmarkEnd w:id="29"/>
    <w:bookmarkStart w:name="z51" w:id="30"/>
    <w:p>
      <w:pPr>
        <w:spacing w:after="0"/>
        <w:ind w:left="0"/>
        <w:jc w:val="both"/>
      </w:pPr>
      <w:r>
        <w:rPr>
          <w:rFonts w:ascii="Times New Roman"/>
          <w:b w:val="false"/>
          <w:i w:val="false"/>
          <w:color w:val="000000"/>
          <w:sz w:val="28"/>
        </w:rPr>
        <w:t>
      Шекарасы: Ұзынағаш ауылы, көшелері: Береке, Жерұйық, Қарасай батыр № 1-ден 119-ға дейін (тақ жағы), № 2-ден 84Б-ға дейін (жұп жағы), Жандосов № 1-ден 51-ге дейін (тақ жағы), № 2-ден 28-ге дейін (жұп жағы), Сарыбай би № 1-ден 73-ке дейін (тақ жағы), № 2-ден 60а-ға дейін (жұп жағы), Молдағұлова № 1-ден 47ю-ға дейін (тақ жағы), № 2-ден 58г-ге дейін (жұп жағы).</w:t>
      </w:r>
    </w:p>
    <w:bookmarkEnd w:id="30"/>
    <w:bookmarkStart w:name="z52" w:id="31"/>
    <w:p>
      <w:pPr>
        <w:spacing w:after="0"/>
        <w:ind w:left="0"/>
        <w:jc w:val="both"/>
      </w:pPr>
      <w:r>
        <w:rPr>
          <w:rFonts w:ascii="Times New Roman"/>
          <w:b w:val="false"/>
          <w:i w:val="false"/>
          <w:color w:val="000000"/>
          <w:sz w:val="28"/>
        </w:rPr>
        <w:t>
      11. № 272 сайлау учаскесі.</w:t>
      </w:r>
    </w:p>
    <w:bookmarkEnd w:id="31"/>
    <w:bookmarkStart w:name="z53" w:id="32"/>
    <w:p>
      <w:pPr>
        <w:spacing w:after="0"/>
        <w:ind w:left="0"/>
        <w:jc w:val="both"/>
      </w:pPr>
      <w:r>
        <w:rPr>
          <w:rFonts w:ascii="Times New Roman"/>
          <w:b w:val="false"/>
          <w:i w:val="false"/>
          <w:color w:val="000000"/>
          <w:sz w:val="28"/>
        </w:rPr>
        <w:t>
      Орталығы: Ұзынағаш ауылы, Қарасай батыр көшесі № 6г, "Алматы облысы білім басқармасының Жамбыл ауданы бойынша білім бөлімі" мемлекеттік мекемесінің "Наурызбай батыр Құтпанбетұлы атындағы орта мектебі" коммуналдық мемлекеттік мекемесі (фойе).</w:t>
      </w:r>
    </w:p>
    <w:bookmarkEnd w:id="32"/>
    <w:bookmarkStart w:name="z54" w:id="33"/>
    <w:p>
      <w:pPr>
        <w:spacing w:after="0"/>
        <w:ind w:left="0"/>
        <w:jc w:val="both"/>
      </w:pPr>
      <w:r>
        <w:rPr>
          <w:rFonts w:ascii="Times New Roman"/>
          <w:b w:val="false"/>
          <w:i w:val="false"/>
          <w:color w:val="000000"/>
          <w:sz w:val="28"/>
        </w:rPr>
        <w:t>
      Шекарасы: Ұзынағаш ауылы, көшелері: Ынтымақ, Яссауи, Орталық, Шығыс, Сыпатай батыр, Бәйдібек би № 1-ден 49-ға дейін (тақ жағы), № 2-ден 70-ке дейін (жұп жағы), Өтеген батыр № 1-ден 79а-ға дейін (тақ жағы), № 2-ден 78-ге дейін (жұп жағы), Бекболат № 1-ден 29-ға дейін (тақ жағы), № 2-ден 38-ге дейін (жұп жағы), Әзірбаев № 1-ден 51-ге дейін (тақ жағы), № 2-ден 54-ке дейін (жұп жағы).</w:t>
      </w:r>
    </w:p>
    <w:bookmarkEnd w:id="33"/>
    <w:bookmarkStart w:name="z55" w:id="34"/>
    <w:p>
      <w:pPr>
        <w:spacing w:after="0"/>
        <w:ind w:left="0"/>
        <w:jc w:val="both"/>
      </w:pPr>
      <w:r>
        <w:rPr>
          <w:rFonts w:ascii="Times New Roman"/>
          <w:b w:val="false"/>
          <w:i w:val="false"/>
          <w:color w:val="000000"/>
          <w:sz w:val="28"/>
        </w:rPr>
        <w:t>
      12. № 273 сайлау учаскесі.</w:t>
      </w:r>
    </w:p>
    <w:bookmarkEnd w:id="34"/>
    <w:bookmarkStart w:name="z56" w:id="35"/>
    <w:p>
      <w:pPr>
        <w:spacing w:after="0"/>
        <w:ind w:left="0"/>
        <w:jc w:val="both"/>
      </w:pPr>
      <w:r>
        <w:rPr>
          <w:rFonts w:ascii="Times New Roman"/>
          <w:b w:val="false"/>
          <w:i w:val="false"/>
          <w:color w:val="000000"/>
          <w:sz w:val="28"/>
        </w:rPr>
        <w:t>
      Орталығы: Жаңақұрылыс ауылы, Ынтымақ көшесі № 22, "Алматы облысы білім басқармасының Жамбыл ауданы бойынша білім бөлімі" мемлекеттік мекемесінің "Абдолла Қарсақбаев атындағы орта мектебі" коммуналдық мемлекеттік мекемесі (оңтүстік жағындағы фойе).</w:t>
      </w:r>
    </w:p>
    <w:bookmarkEnd w:id="35"/>
    <w:bookmarkStart w:name="z57" w:id="36"/>
    <w:p>
      <w:pPr>
        <w:spacing w:after="0"/>
        <w:ind w:left="0"/>
        <w:jc w:val="both"/>
      </w:pPr>
      <w:r>
        <w:rPr>
          <w:rFonts w:ascii="Times New Roman"/>
          <w:b w:val="false"/>
          <w:i w:val="false"/>
          <w:color w:val="000000"/>
          <w:sz w:val="28"/>
        </w:rPr>
        <w:t>
      Шекарасы: Жаңақұрылыс ауылы, көшелері: Желтоқсан, Наурыз, Қоныс той, Жастар, Астана, Достық, Зере ана, Айтұмар, Алтын бесік, Қасымхан, Басбатыр, Әл-Фараби, Ақ босаға, Алтын адам, Сұлу сай, Тәуелсіздік № 1-ден 167-ге дейін (тақ жағы), № 22-ден 120-ға дейін (жұп жағы), Алатау № 23-тен 147-ге дейін (тақ жағы), № 22-ден 196-ға дейін (жұп жағы), Жаңа № 21 Б-дан 41а-ға дейін (тақ жағы), № 22-ден 38-ге дейін (жұп жағы).</w:t>
      </w:r>
    </w:p>
    <w:bookmarkEnd w:id="36"/>
    <w:bookmarkStart w:name="z58" w:id="37"/>
    <w:p>
      <w:pPr>
        <w:spacing w:after="0"/>
        <w:ind w:left="0"/>
        <w:jc w:val="both"/>
      </w:pPr>
      <w:r>
        <w:rPr>
          <w:rFonts w:ascii="Times New Roman"/>
          <w:b w:val="false"/>
          <w:i w:val="false"/>
          <w:color w:val="000000"/>
          <w:sz w:val="28"/>
        </w:rPr>
        <w:t>
      13. № 274 сайлау учаскесі.</w:t>
      </w:r>
    </w:p>
    <w:bookmarkEnd w:id="37"/>
    <w:bookmarkStart w:name="z59" w:id="38"/>
    <w:p>
      <w:pPr>
        <w:spacing w:after="0"/>
        <w:ind w:left="0"/>
        <w:jc w:val="both"/>
      </w:pPr>
      <w:r>
        <w:rPr>
          <w:rFonts w:ascii="Times New Roman"/>
          <w:b w:val="false"/>
          <w:i w:val="false"/>
          <w:color w:val="000000"/>
          <w:sz w:val="28"/>
        </w:rPr>
        <w:t>
      Орталығы: Жаңақұрылыс ауылы, Ынтымақ көшесі № 22, "Алматы облысы білім басқармасының Жамбыл ауданы бойынша білім бөлімі" мемлекеттік мекемесінің "Абдолла Қарсақбаев атындағы орта мектебі" коммуналдық мемлекеттік мекемесі (шығыс жағындағы фойе).</w:t>
      </w:r>
    </w:p>
    <w:bookmarkEnd w:id="38"/>
    <w:bookmarkStart w:name="z60" w:id="39"/>
    <w:p>
      <w:pPr>
        <w:spacing w:after="0"/>
        <w:ind w:left="0"/>
        <w:jc w:val="both"/>
      </w:pPr>
      <w:r>
        <w:rPr>
          <w:rFonts w:ascii="Times New Roman"/>
          <w:b w:val="false"/>
          <w:i w:val="false"/>
          <w:color w:val="000000"/>
          <w:sz w:val="28"/>
        </w:rPr>
        <w:t>
      Шекарасы: Жаңақұрылыс ауылы, көшелері: Атажұрт, Ақорда, Суық төбе, Тәуке хан, Ақшатыр, Құртқа тәуіп, Алғадай Жамбылов, Тілендиев, Ынтымақ, Белтоған, Көкбастау, Қажымұқан, Қозыбасы, Құмбел, Саурық батыр, Бесшам, Тәуелсіздік № 2-ден 20а-ға дейін (жұп жағы), Жаңа № 1-ден 21-ге дейін (тақ жағы), № 2-ден 20-ға дейін (жұп жағы), Әзірбаев № 53-тен 241-ге дейін (тақ жағы), № 56-дан 244-ке дейін (жұп жағы).</w:t>
      </w:r>
    </w:p>
    <w:bookmarkEnd w:id="39"/>
    <w:bookmarkStart w:name="z61" w:id="40"/>
    <w:p>
      <w:pPr>
        <w:spacing w:after="0"/>
        <w:ind w:left="0"/>
        <w:jc w:val="both"/>
      </w:pPr>
      <w:r>
        <w:rPr>
          <w:rFonts w:ascii="Times New Roman"/>
          <w:b w:val="false"/>
          <w:i w:val="false"/>
          <w:color w:val="000000"/>
          <w:sz w:val="28"/>
        </w:rPr>
        <w:t>
      14. № 275 сайлау учаскесі.</w:t>
      </w:r>
    </w:p>
    <w:bookmarkEnd w:id="40"/>
    <w:bookmarkStart w:name="z62" w:id="41"/>
    <w:p>
      <w:pPr>
        <w:spacing w:after="0"/>
        <w:ind w:left="0"/>
        <w:jc w:val="both"/>
      </w:pPr>
      <w:r>
        <w:rPr>
          <w:rFonts w:ascii="Times New Roman"/>
          <w:b w:val="false"/>
          <w:i w:val="false"/>
          <w:color w:val="000000"/>
          <w:sz w:val="28"/>
        </w:rPr>
        <w:t>
      Орталығы: Жаңақұрылыс ауылы, Тәуелсіздік көшесі № 1г, Жамбыл ауданы әкімдігінің "Ұзынағаш ауылдық округі әкімінің аппараты" коммуналдық мемлекеттік мекемесінің "Айгөлек бөбекжай балабақшасы" коммуналдық мемлекеттік қазыналық кәсіпорыны.</w:t>
      </w:r>
    </w:p>
    <w:bookmarkEnd w:id="41"/>
    <w:bookmarkStart w:name="z63" w:id="42"/>
    <w:p>
      <w:pPr>
        <w:spacing w:after="0"/>
        <w:ind w:left="0"/>
        <w:jc w:val="both"/>
      </w:pPr>
      <w:r>
        <w:rPr>
          <w:rFonts w:ascii="Times New Roman"/>
          <w:b w:val="false"/>
          <w:i w:val="false"/>
          <w:color w:val="000000"/>
          <w:sz w:val="28"/>
        </w:rPr>
        <w:t>
      Шекарасы: Жаңақұрылыс ауылы, көшелері: Қанағат, Есімхан, Тыныбек Оңалбаев, Майбұлақ, Алатау № 1-ден 21а-ға дейін, Тоққұлов № 18-ден 174-ке дейін (жұп жағы).</w:t>
      </w:r>
    </w:p>
    <w:bookmarkEnd w:id="42"/>
    <w:bookmarkStart w:name="z64" w:id="43"/>
    <w:p>
      <w:pPr>
        <w:spacing w:after="0"/>
        <w:ind w:left="0"/>
        <w:jc w:val="both"/>
      </w:pPr>
      <w:r>
        <w:rPr>
          <w:rFonts w:ascii="Times New Roman"/>
          <w:b w:val="false"/>
          <w:i w:val="false"/>
          <w:color w:val="000000"/>
          <w:sz w:val="28"/>
        </w:rPr>
        <w:t>
      15. № 276 сайлау учаскесі.</w:t>
      </w:r>
    </w:p>
    <w:bookmarkEnd w:id="43"/>
    <w:bookmarkStart w:name="z65" w:id="44"/>
    <w:p>
      <w:pPr>
        <w:spacing w:after="0"/>
        <w:ind w:left="0"/>
        <w:jc w:val="both"/>
      </w:pPr>
      <w:r>
        <w:rPr>
          <w:rFonts w:ascii="Times New Roman"/>
          <w:b w:val="false"/>
          <w:i w:val="false"/>
          <w:color w:val="000000"/>
          <w:sz w:val="28"/>
        </w:rPr>
        <w:t>
      Орталығы: Ұзынағаш ауылы, Құмбел көшесі № 98, "Алматы облысы білім басқармасының Жамбыл ауданы бойынша білім бөлімі" мемлекеттік мекемесінің "Ұзынағаш ауылындағы орта мектебі" коммуналдық мемлекеттік мекемесі (спорт зал).</w:t>
      </w:r>
    </w:p>
    <w:bookmarkEnd w:id="44"/>
    <w:bookmarkStart w:name="z66" w:id="45"/>
    <w:p>
      <w:pPr>
        <w:spacing w:after="0"/>
        <w:ind w:left="0"/>
        <w:jc w:val="both"/>
      </w:pPr>
      <w:r>
        <w:rPr>
          <w:rFonts w:ascii="Times New Roman"/>
          <w:b w:val="false"/>
          <w:i w:val="false"/>
          <w:color w:val="000000"/>
          <w:sz w:val="28"/>
        </w:rPr>
        <w:t>
      Шекарасы: Ұзынағаш ауылы, көшелері: Сариев, Маметова, Ш. Уәлиханов, Елгезеров, Розыбакиев, Сарыбай би № 75-тен 101Б-ға дейін (тақ жағы), № 62-ден 92-ге дейін (жұп жағы), Жамбыл № 75-тен 205-ке дейін (тақ жағы), № 18-ден 186-ға дейін (жұп жағы), Астана № 11-ден 97-ге дейін (тақ жағы), № 22-ден 82-ге дейін (жұп жағы).</w:t>
      </w:r>
    </w:p>
    <w:bookmarkEnd w:id="45"/>
    <w:bookmarkStart w:name="z67" w:id="46"/>
    <w:p>
      <w:pPr>
        <w:spacing w:after="0"/>
        <w:ind w:left="0"/>
        <w:jc w:val="both"/>
      </w:pPr>
      <w:r>
        <w:rPr>
          <w:rFonts w:ascii="Times New Roman"/>
          <w:b w:val="false"/>
          <w:i w:val="false"/>
          <w:color w:val="000000"/>
          <w:sz w:val="28"/>
        </w:rPr>
        <w:t>
      16. № 277 сайлау учаскесі.</w:t>
      </w:r>
    </w:p>
    <w:bookmarkEnd w:id="46"/>
    <w:bookmarkStart w:name="z68" w:id="47"/>
    <w:p>
      <w:pPr>
        <w:spacing w:after="0"/>
        <w:ind w:left="0"/>
        <w:jc w:val="both"/>
      </w:pPr>
      <w:r>
        <w:rPr>
          <w:rFonts w:ascii="Times New Roman"/>
          <w:b w:val="false"/>
          <w:i w:val="false"/>
          <w:color w:val="000000"/>
          <w:sz w:val="28"/>
        </w:rPr>
        <w:t>
      Орталығы: Ынтымақ ауылы, Жексенбиев көшесі № 17а, "Алматы облысы білім басқармасының Жамбыл ауданы бойынша білім бөлімі" мемлекеттік мекемесінің "Сағындық Оспанов атындағы орта мектебі" коммуналдық мемлекеттік мекемесі.</w:t>
      </w:r>
    </w:p>
    <w:bookmarkEnd w:id="47"/>
    <w:bookmarkStart w:name="z69" w:id="48"/>
    <w:p>
      <w:pPr>
        <w:spacing w:after="0"/>
        <w:ind w:left="0"/>
        <w:jc w:val="both"/>
      </w:pPr>
      <w:r>
        <w:rPr>
          <w:rFonts w:ascii="Times New Roman"/>
          <w:b w:val="false"/>
          <w:i w:val="false"/>
          <w:color w:val="000000"/>
          <w:sz w:val="28"/>
        </w:rPr>
        <w:t>
      Шекарасы: Ынтымақ ауылы, көшелері: Абай, Б. Ахметжанқызы, Жамбыл, Жандосов, Жастар, Жексенбиев, Майбұлақ, Новая, О. Нүсіпұлы, Оспанов, Сұлубеков, Тоқшабай би.</w:t>
      </w:r>
    </w:p>
    <w:bookmarkEnd w:id="48"/>
    <w:bookmarkStart w:name="z70" w:id="49"/>
    <w:p>
      <w:pPr>
        <w:spacing w:after="0"/>
        <w:ind w:left="0"/>
        <w:jc w:val="both"/>
      </w:pPr>
      <w:r>
        <w:rPr>
          <w:rFonts w:ascii="Times New Roman"/>
          <w:b w:val="false"/>
          <w:i w:val="false"/>
          <w:color w:val="000000"/>
          <w:sz w:val="28"/>
        </w:rPr>
        <w:t>
      17. № 278 сайлау учаскесі.</w:t>
      </w:r>
    </w:p>
    <w:bookmarkEnd w:id="49"/>
    <w:bookmarkStart w:name="z71" w:id="50"/>
    <w:p>
      <w:pPr>
        <w:spacing w:after="0"/>
        <w:ind w:left="0"/>
        <w:jc w:val="both"/>
      </w:pPr>
      <w:r>
        <w:rPr>
          <w:rFonts w:ascii="Times New Roman"/>
          <w:b w:val="false"/>
          <w:i w:val="false"/>
          <w:color w:val="000000"/>
          <w:sz w:val="28"/>
        </w:rPr>
        <w:t>
      Орталығы: Ұзынағаш ауылы, Бәйдібек би көшесі №29, "Қазақстан Республикасы Төтенше жағдайлар министрлігі Бауыржан Момышұлы атындағы 28237 әскери бөлімі" республикалық мемлекеттік мекемесі.</w:t>
      </w:r>
    </w:p>
    <w:bookmarkEnd w:id="50"/>
    <w:bookmarkStart w:name="z72" w:id="51"/>
    <w:p>
      <w:pPr>
        <w:spacing w:after="0"/>
        <w:ind w:left="0"/>
        <w:jc w:val="both"/>
      </w:pPr>
      <w:r>
        <w:rPr>
          <w:rFonts w:ascii="Times New Roman"/>
          <w:b w:val="false"/>
          <w:i w:val="false"/>
          <w:color w:val="000000"/>
          <w:sz w:val="28"/>
        </w:rPr>
        <w:t>
      Шекарасы: № 28237 әскери бөлім.</w:t>
      </w:r>
    </w:p>
    <w:bookmarkEnd w:id="51"/>
    <w:bookmarkStart w:name="z73" w:id="52"/>
    <w:p>
      <w:pPr>
        <w:spacing w:after="0"/>
        <w:ind w:left="0"/>
        <w:jc w:val="both"/>
      </w:pPr>
      <w:r>
        <w:rPr>
          <w:rFonts w:ascii="Times New Roman"/>
          <w:b w:val="false"/>
          <w:i w:val="false"/>
          <w:color w:val="000000"/>
          <w:sz w:val="28"/>
        </w:rPr>
        <w:t>
      18. № 279 сайлау учаскесі.</w:t>
      </w:r>
    </w:p>
    <w:bookmarkEnd w:id="52"/>
    <w:bookmarkStart w:name="z74" w:id="53"/>
    <w:p>
      <w:pPr>
        <w:spacing w:after="0"/>
        <w:ind w:left="0"/>
        <w:jc w:val="both"/>
      </w:pPr>
      <w:r>
        <w:rPr>
          <w:rFonts w:ascii="Times New Roman"/>
          <w:b w:val="false"/>
          <w:i w:val="false"/>
          <w:color w:val="000000"/>
          <w:sz w:val="28"/>
        </w:rPr>
        <w:t>
      Орталығы: Ұзынағаш ауылы, Құмбел көшесі № 98, "Алматы облысы білім басқармасының Жамбыл ауданы бойынша білім бөлімі" мемлекеттік мекемесінің "Ұзынағаш ауылындағы орта мектебі" коммуналдық мемлекеттік мекемесі (фойе).</w:t>
      </w:r>
    </w:p>
    <w:bookmarkEnd w:id="53"/>
    <w:bookmarkStart w:name="z75" w:id="54"/>
    <w:p>
      <w:pPr>
        <w:spacing w:after="0"/>
        <w:ind w:left="0"/>
        <w:jc w:val="both"/>
      </w:pPr>
      <w:r>
        <w:rPr>
          <w:rFonts w:ascii="Times New Roman"/>
          <w:b w:val="false"/>
          <w:i w:val="false"/>
          <w:color w:val="000000"/>
          <w:sz w:val="28"/>
        </w:rPr>
        <w:t>
      Шекарасы: Ұзынағаш ауылы, көшелері: Жәңке Күреңбеков, Желтоқсан, Шолпан, Құмбел, Теміржол, Күлтегін, Шапағат, Майқы би, Отау, Қарасу, Молдағұлова № 49-дан 97-ге дейін (тақ жағы), № 60-тан 72-ге дейін (жұп жағы).</w:t>
      </w:r>
    </w:p>
    <w:bookmarkEnd w:id="54"/>
    <w:bookmarkStart w:name="z76" w:id="55"/>
    <w:p>
      <w:pPr>
        <w:spacing w:after="0"/>
        <w:ind w:left="0"/>
        <w:jc w:val="both"/>
      </w:pPr>
      <w:r>
        <w:rPr>
          <w:rFonts w:ascii="Times New Roman"/>
          <w:b w:val="false"/>
          <w:i w:val="false"/>
          <w:color w:val="000000"/>
          <w:sz w:val="28"/>
        </w:rPr>
        <w:t>
      19. № 280 сайлау учаскесі.</w:t>
      </w:r>
    </w:p>
    <w:bookmarkEnd w:id="55"/>
    <w:bookmarkStart w:name="z77" w:id="56"/>
    <w:p>
      <w:pPr>
        <w:spacing w:after="0"/>
        <w:ind w:left="0"/>
        <w:jc w:val="both"/>
      </w:pPr>
      <w:r>
        <w:rPr>
          <w:rFonts w:ascii="Times New Roman"/>
          <w:b w:val="false"/>
          <w:i w:val="false"/>
          <w:color w:val="000000"/>
          <w:sz w:val="28"/>
        </w:rPr>
        <w:t>
      Орталығы: Қарғалы ауылы, Ә. Бейсеуов көшесі № 44, "Алматы облысы білім басқармасының Жамбыл ауданы бойынша білім бөлімі" мемлекеттік мекемесінің "Социалистік Еңбек Ері Құдыс Әбсәметов атындағы орта мектебі" коммуналдық мемлекеттік мекемесі (спорт зал).</w:t>
      </w:r>
    </w:p>
    <w:bookmarkEnd w:id="56"/>
    <w:bookmarkStart w:name="z78" w:id="57"/>
    <w:p>
      <w:pPr>
        <w:spacing w:after="0"/>
        <w:ind w:left="0"/>
        <w:jc w:val="both"/>
      </w:pPr>
      <w:r>
        <w:rPr>
          <w:rFonts w:ascii="Times New Roman"/>
          <w:b w:val="false"/>
          <w:i w:val="false"/>
          <w:color w:val="000000"/>
          <w:sz w:val="28"/>
        </w:rPr>
        <w:t>
      Шекарасы: Қарғалы ауылы, көшелері: Әлібеков, Садовая, Амангелді, Жангелді, Жеңіс, Пушкин, Қызылтас.</w:t>
      </w:r>
    </w:p>
    <w:bookmarkEnd w:id="57"/>
    <w:bookmarkStart w:name="z79" w:id="58"/>
    <w:p>
      <w:pPr>
        <w:spacing w:after="0"/>
        <w:ind w:left="0"/>
        <w:jc w:val="both"/>
      </w:pPr>
      <w:r>
        <w:rPr>
          <w:rFonts w:ascii="Times New Roman"/>
          <w:b w:val="false"/>
          <w:i w:val="false"/>
          <w:color w:val="000000"/>
          <w:sz w:val="28"/>
        </w:rPr>
        <w:t>
      20. № 281 сайлау учаскесі.</w:t>
      </w:r>
    </w:p>
    <w:bookmarkEnd w:id="58"/>
    <w:bookmarkStart w:name="z80" w:id="59"/>
    <w:p>
      <w:pPr>
        <w:spacing w:after="0"/>
        <w:ind w:left="0"/>
        <w:jc w:val="both"/>
      </w:pPr>
      <w:r>
        <w:rPr>
          <w:rFonts w:ascii="Times New Roman"/>
          <w:b w:val="false"/>
          <w:i w:val="false"/>
          <w:color w:val="000000"/>
          <w:sz w:val="28"/>
        </w:rPr>
        <w:t>
      Орталығы: Қарғалы ауылы, Ә. Бейсеуов көшесі № 44, "Алматы облысы білім басқармасының Жамбыл ауданы бойынша білім бөлімі" мемлекеттік мекемесінің "Социалистік Еңбек Ері Құдыс Әбсәметов атындағы орта мектеп" коммуналдық мемлекеттік мекемесі (фойе).</w:t>
      </w:r>
    </w:p>
    <w:bookmarkEnd w:id="59"/>
    <w:bookmarkStart w:name="z81" w:id="60"/>
    <w:p>
      <w:pPr>
        <w:spacing w:after="0"/>
        <w:ind w:left="0"/>
        <w:jc w:val="both"/>
      </w:pPr>
      <w:r>
        <w:rPr>
          <w:rFonts w:ascii="Times New Roman"/>
          <w:b w:val="false"/>
          <w:i w:val="false"/>
          <w:color w:val="000000"/>
          <w:sz w:val="28"/>
        </w:rPr>
        <w:t>
      Шекарасы: Қарғалы ауылы, көшелері: Ю. Гагарин, С. Сейфуллин, Қалқаман № 1-ден 79-ға дейін (тақ жағы), № 2-ден 80-ге дейін (жұп жағы), Қайдауыл № 1-ден 91-ге дейін (тақ жағы), № 2-ден 90-ға дейін (жұп жағы).</w:t>
      </w:r>
    </w:p>
    <w:bookmarkEnd w:id="60"/>
    <w:bookmarkStart w:name="z82" w:id="61"/>
    <w:p>
      <w:pPr>
        <w:spacing w:after="0"/>
        <w:ind w:left="0"/>
        <w:jc w:val="both"/>
      </w:pPr>
      <w:r>
        <w:rPr>
          <w:rFonts w:ascii="Times New Roman"/>
          <w:b w:val="false"/>
          <w:i w:val="false"/>
          <w:color w:val="000000"/>
          <w:sz w:val="28"/>
        </w:rPr>
        <w:t>
      21. № 282 сайлау учаскесі.</w:t>
      </w:r>
    </w:p>
    <w:bookmarkEnd w:id="61"/>
    <w:bookmarkStart w:name="z83" w:id="62"/>
    <w:p>
      <w:pPr>
        <w:spacing w:after="0"/>
        <w:ind w:left="0"/>
        <w:jc w:val="both"/>
      </w:pPr>
      <w:r>
        <w:rPr>
          <w:rFonts w:ascii="Times New Roman"/>
          <w:b w:val="false"/>
          <w:i w:val="false"/>
          <w:color w:val="000000"/>
          <w:sz w:val="28"/>
        </w:rPr>
        <w:t>
      Орталығы: Қарғалы ауылы, Досбергенов көшесі № 21 Б, "Алматы облысы білім басқармасының Жамбыл ауданы бойынша білім бөлімі" мемлекеттік мекемесінің "Әсет Бейсеуов атындағы орта мектебі" коммуналдық мемлекеттік мекемесі (спорт зал).</w:t>
      </w:r>
    </w:p>
    <w:bookmarkEnd w:id="62"/>
    <w:bookmarkStart w:name="z84" w:id="63"/>
    <w:p>
      <w:pPr>
        <w:spacing w:after="0"/>
        <w:ind w:left="0"/>
        <w:jc w:val="both"/>
      </w:pPr>
      <w:r>
        <w:rPr>
          <w:rFonts w:ascii="Times New Roman"/>
          <w:b w:val="false"/>
          <w:i w:val="false"/>
          <w:color w:val="000000"/>
          <w:sz w:val="28"/>
        </w:rPr>
        <w:t>
      Шекарасы: Қарғалы ауылы, көшелері: Абай, Кәрібаев, Сүйінбай, Ақдала, Майбұлақ, Қайдауыл № 93-тен 165-ке дейін (тақ жағы), № 92-ден 180-ге дейін (жұп жағы), Қалқаман № 81-ден 151-ге дейін (тақ жағы), № 82-ден 184-ке дейін (жұп жағы).</w:t>
      </w:r>
    </w:p>
    <w:bookmarkEnd w:id="63"/>
    <w:bookmarkStart w:name="z85" w:id="64"/>
    <w:p>
      <w:pPr>
        <w:spacing w:after="0"/>
        <w:ind w:left="0"/>
        <w:jc w:val="both"/>
      </w:pPr>
      <w:r>
        <w:rPr>
          <w:rFonts w:ascii="Times New Roman"/>
          <w:b w:val="false"/>
          <w:i w:val="false"/>
          <w:color w:val="000000"/>
          <w:sz w:val="28"/>
        </w:rPr>
        <w:t>
      22. № 283 сайлау учаскесі.</w:t>
      </w:r>
    </w:p>
    <w:bookmarkEnd w:id="64"/>
    <w:bookmarkStart w:name="z86" w:id="65"/>
    <w:p>
      <w:pPr>
        <w:spacing w:after="0"/>
        <w:ind w:left="0"/>
        <w:jc w:val="both"/>
      </w:pPr>
      <w:r>
        <w:rPr>
          <w:rFonts w:ascii="Times New Roman"/>
          <w:b w:val="false"/>
          <w:i w:val="false"/>
          <w:color w:val="000000"/>
          <w:sz w:val="28"/>
        </w:rPr>
        <w:t>
      Орталығы: Қарғалы ауылы, Досбергенов көшесі № 21 Б, "Алматы облысы білім басқармасының Жамбыл ауданы бойынша білім бөлімі" мемлекеттік мекемесінің "Әсет Бейсеуов атындағы орта мектебі" коммуналдық мемлекеттік мекемесі (фойе).</w:t>
      </w:r>
    </w:p>
    <w:bookmarkEnd w:id="65"/>
    <w:bookmarkStart w:name="z87" w:id="66"/>
    <w:p>
      <w:pPr>
        <w:spacing w:after="0"/>
        <w:ind w:left="0"/>
        <w:jc w:val="both"/>
      </w:pPr>
      <w:r>
        <w:rPr>
          <w:rFonts w:ascii="Times New Roman"/>
          <w:b w:val="false"/>
          <w:i w:val="false"/>
          <w:color w:val="000000"/>
          <w:sz w:val="28"/>
        </w:rPr>
        <w:t>
      Шекарасы: Қарғалы ауылы, көшелері: Молдағұлова, Егізбаев, Некрасов, Тоқтарбаев, Досбергенов, Раимжанов, Салют, Текстильщик, Мәметова, Уалиханов, Ақорда, Ақши, Атамұра, Батыс, Байқоңыр, Бесмойнақ, Болашақ, Бұғымүйіз, Жаңақұрылыс, Қарасу, Қоңыртөбе, Майтөбе, Отау, Самал, Сарыжазық, Суықтөбе, Таусамалы, Іле, Сарыбастау, Үшқоңыр, Хантәңірі, Шығыс, Алау, Айтұмар, Аңырақай, Текес, Сарықамыс.</w:t>
      </w:r>
    </w:p>
    <w:bookmarkEnd w:id="66"/>
    <w:bookmarkStart w:name="z88" w:id="67"/>
    <w:p>
      <w:pPr>
        <w:spacing w:after="0"/>
        <w:ind w:left="0"/>
        <w:jc w:val="both"/>
      </w:pPr>
      <w:r>
        <w:rPr>
          <w:rFonts w:ascii="Times New Roman"/>
          <w:b w:val="false"/>
          <w:i w:val="false"/>
          <w:color w:val="000000"/>
          <w:sz w:val="28"/>
        </w:rPr>
        <w:t>
      23. № 284 сайлау учаскесі.</w:t>
      </w:r>
    </w:p>
    <w:bookmarkEnd w:id="67"/>
    <w:p>
      <w:pPr>
        <w:spacing w:after="0"/>
        <w:ind w:left="0"/>
        <w:jc w:val="both"/>
      </w:pPr>
      <w:r>
        <w:rPr>
          <w:rFonts w:ascii="Times New Roman"/>
          <w:b w:val="false"/>
          <w:i w:val="false"/>
          <w:color w:val="000000"/>
          <w:sz w:val="28"/>
        </w:rPr>
        <w:t>
      Орталығы: Қарғалы ауылы, Досымбетов көшесі № 4б, "Алматы облысы білім басқармасының Жамбыл ауданы бойынша білім бөлімі" мемлекеттік мекемесінің "Қарғалы №3 орта мектебі" коммуналдық мемлекеттік мекемесі.</w:t>
      </w:r>
    </w:p>
    <w:p>
      <w:pPr>
        <w:spacing w:after="0"/>
        <w:ind w:left="0"/>
        <w:jc w:val="both"/>
      </w:pPr>
      <w:r>
        <w:rPr>
          <w:rFonts w:ascii="Times New Roman"/>
          <w:b w:val="false"/>
          <w:i w:val="false"/>
          <w:color w:val="000000"/>
          <w:sz w:val="28"/>
        </w:rPr>
        <w:t>
      Шекарасы: Қарғалы ауылы, көшелері: Жамбыл, Досымбетов, Бекетайұлы, Подгорная, Жармұхамедов.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Алматы облысы Жамбыл ауданы әкімінің 08.02.2024 </w:t>
      </w:r>
      <w:r>
        <w:rPr>
          <w:rFonts w:ascii="Times New Roman"/>
          <w:b w:val="false"/>
          <w:i w:val="false"/>
          <w:color w:val="ff0000"/>
          <w:sz w:val="28"/>
        </w:rPr>
        <w:t>№ 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1" w:id="68"/>
    <w:p>
      <w:pPr>
        <w:spacing w:after="0"/>
        <w:ind w:left="0"/>
        <w:jc w:val="both"/>
      </w:pPr>
      <w:r>
        <w:rPr>
          <w:rFonts w:ascii="Times New Roman"/>
          <w:b w:val="false"/>
          <w:i w:val="false"/>
          <w:color w:val="000000"/>
          <w:sz w:val="28"/>
        </w:rPr>
        <w:t>
      24. № 285 сайлау учаскесі.</w:t>
      </w:r>
    </w:p>
    <w:bookmarkEnd w:id="68"/>
    <w:bookmarkStart w:name="z92" w:id="69"/>
    <w:p>
      <w:pPr>
        <w:spacing w:after="0"/>
        <w:ind w:left="0"/>
        <w:jc w:val="both"/>
      </w:pPr>
      <w:r>
        <w:rPr>
          <w:rFonts w:ascii="Times New Roman"/>
          <w:b w:val="false"/>
          <w:i w:val="false"/>
          <w:color w:val="000000"/>
          <w:sz w:val="28"/>
        </w:rPr>
        <w:t>
      Орталығы: Қарғалы ауылы, Досымбетов көшесі № 4 Б, "Алматы облысы білім басқармасының Жамбыл ауданы бойынша білім бөлімі" мемлекеттік мекемесінің "Қарғалы № 3 орта мектебі" коммуналдық мемлекеттік мекемесі.</w:t>
      </w:r>
    </w:p>
    <w:bookmarkEnd w:id="69"/>
    <w:bookmarkStart w:name="z93" w:id="70"/>
    <w:p>
      <w:pPr>
        <w:spacing w:after="0"/>
        <w:ind w:left="0"/>
        <w:jc w:val="both"/>
      </w:pPr>
      <w:r>
        <w:rPr>
          <w:rFonts w:ascii="Times New Roman"/>
          <w:b w:val="false"/>
          <w:i w:val="false"/>
          <w:color w:val="000000"/>
          <w:sz w:val="28"/>
        </w:rPr>
        <w:t>
      Шекарасы: Қарғалы ауылы, көшелері: Әуезов, Чайковский, Қызылсай, Фурманов, Аршалы, Құлантөбе, Фрунзе, Бұрған, Арна, Оңтүстік, Тоқсеитова.</w:t>
      </w:r>
    </w:p>
    <w:bookmarkEnd w:id="70"/>
    <w:bookmarkStart w:name="z94" w:id="71"/>
    <w:p>
      <w:pPr>
        <w:spacing w:after="0"/>
        <w:ind w:left="0"/>
        <w:jc w:val="both"/>
      </w:pPr>
      <w:r>
        <w:rPr>
          <w:rFonts w:ascii="Times New Roman"/>
          <w:b w:val="false"/>
          <w:i w:val="false"/>
          <w:color w:val="000000"/>
          <w:sz w:val="28"/>
        </w:rPr>
        <w:t>
      25. № 286 сайлау учаскесі.</w:t>
      </w:r>
    </w:p>
    <w:bookmarkEnd w:id="71"/>
    <w:bookmarkStart w:name="z95" w:id="72"/>
    <w:p>
      <w:pPr>
        <w:spacing w:after="0"/>
        <w:ind w:left="0"/>
        <w:jc w:val="both"/>
      </w:pPr>
      <w:r>
        <w:rPr>
          <w:rFonts w:ascii="Times New Roman"/>
          <w:b w:val="false"/>
          <w:i w:val="false"/>
          <w:color w:val="000000"/>
          <w:sz w:val="28"/>
        </w:rPr>
        <w:t>
      Орталығы: Қарғалы ауылы, Геология көшесі № 210, "Алматы облысы білім басқармасының Жамбыл ауданы бойынша білім бөлімі" мемлекеттік мекемесінің "Қарғалы № 4 орта мектебі" коммуналдық мемлекеттік мекемесі (солтүстік жағындағы фойе).</w:t>
      </w:r>
    </w:p>
    <w:bookmarkEnd w:id="72"/>
    <w:bookmarkStart w:name="z96" w:id="73"/>
    <w:p>
      <w:pPr>
        <w:spacing w:after="0"/>
        <w:ind w:left="0"/>
        <w:jc w:val="both"/>
      </w:pPr>
      <w:r>
        <w:rPr>
          <w:rFonts w:ascii="Times New Roman"/>
          <w:b w:val="false"/>
          <w:i w:val="false"/>
          <w:color w:val="000000"/>
          <w:sz w:val="28"/>
        </w:rPr>
        <w:t>
      Шекарасы: Қарғалы ауылы, көшелері: Байсейітова, Связист, Геология, Молдабек.</w:t>
      </w:r>
    </w:p>
    <w:bookmarkEnd w:id="73"/>
    <w:bookmarkStart w:name="z97" w:id="74"/>
    <w:p>
      <w:pPr>
        <w:spacing w:after="0"/>
        <w:ind w:left="0"/>
        <w:jc w:val="both"/>
      </w:pPr>
      <w:r>
        <w:rPr>
          <w:rFonts w:ascii="Times New Roman"/>
          <w:b w:val="false"/>
          <w:i w:val="false"/>
          <w:color w:val="000000"/>
          <w:sz w:val="28"/>
        </w:rPr>
        <w:t>
      26. № 287 сайлау учаскесі.</w:t>
      </w:r>
    </w:p>
    <w:bookmarkEnd w:id="74"/>
    <w:bookmarkStart w:name="z98" w:id="75"/>
    <w:p>
      <w:pPr>
        <w:spacing w:after="0"/>
        <w:ind w:left="0"/>
        <w:jc w:val="both"/>
      </w:pPr>
      <w:r>
        <w:rPr>
          <w:rFonts w:ascii="Times New Roman"/>
          <w:b w:val="false"/>
          <w:i w:val="false"/>
          <w:color w:val="000000"/>
          <w:sz w:val="28"/>
        </w:rPr>
        <w:t>
      Орталығы: Қарғалы ауылы, Геология көшесі № 210, "Алматы облысы білім басқармасының Жамбыл ауданы бойынша білім бөлімі" мемлекеттік мекемесінің "Қарғалы № 4 орта мектеп" коммуналдық мемлекеттік мекемесі (шығыс жағындағы фойе).</w:t>
      </w:r>
    </w:p>
    <w:bookmarkEnd w:id="75"/>
    <w:bookmarkStart w:name="z99" w:id="76"/>
    <w:p>
      <w:pPr>
        <w:spacing w:after="0"/>
        <w:ind w:left="0"/>
        <w:jc w:val="both"/>
      </w:pPr>
      <w:r>
        <w:rPr>
          <w:rFonts w:ascii="Times New Roman"/>
          <w:b w:val="false"/>
          <w:i w:val="false"/>
          <w:color w:val="000000"/>
          <w:sz w:val="28"/>
        </w:rPr>
        <w:t>
      Шекарасы: Қарғалы ауылы, көшелері: Сәт, Алатау.</w:t>
      </w:r>
    </w:p>
    <w:bookmarkEnd w:id="76"/>
    <w:bookmarkStart w:name="z100" w:id="77"/>
    <w:p>
      <w:pPr>
        <w:spacing w:after="0"/>
        <w:ind w:left="0"/>
        <w:jc w:val="both"/>
      </w:pPr>
      <w:r>
        <w:rPr>
          <w:rFonts w:ascii="Times New Roman"/>
          <w:b w:val="false"/>
          <w:i w:val="false"/>
          <w:color w:val="000000"/>
          <w:sz w:val="28"/>
        </w:rPr>
        <w:t>
      27. № 288 сайлау учаскесі.</w:t>
      </w:r>
    </w:p>
    <w:bookmarkEnd w:id="77"/>
    <w:bookmarkStart w:name="z101" w:id="78"/>
    <w:p>
      <w:pPr>
        <w:spacing w:after="0"/>
        <w:ind w:left="0"/>
        <w:jc w:val="both"/>
      </w:pPr>
      <w:r>
        <w:rPr>
          <w:rFonts w:ascii="Times New Roman"/>
          <w:b w:val="false"/>
          <w:i w:val="false"/>
          <w:color w:val="000000"/>
          <w:sz w:val="28"/>
        </w:rPr>
        <w:t>
      Орталығы: Қарғалы ауылы, Геология көшесі № 18, "Алматы облысы білім басқармасының Жамбыл ауданы бойынша білім бөлімі" мемлекеттік мекемесінің "Қарғалы ауылындағы балалар және жасөспірімдер шығармашылық орталығы" коммуналдық мемлекеттік қазыналық кәсіпорыны.</w:t>
      </w:r>
    </w:p>
    <w:bookmarkEnd w:id="78"/>
    <w:bookmarkStart w:name="z102" w:id="79"/>
    <w:p>
      <w:pPr>
        <w:spacing w:after="0"/>
        <w:ind w:left="0"/>
        <w:jc w:val="both"/>
      </w:pPr>
      <w:r>
        <w:rPr>
          <w:rFonts w:ascii="Times New Roman"/>
          <w:b w:val="false"/>
          <w:i w:val="false"/>
          <w:color w:val="000000"/>
          <w:sz w:val="28"/>
        </w:rPr>
        <w:t>
      Шекарасы: Қарғалы ауылы, көшелері: Панфилов, Сагеев, Алматы, Әшекеев.</w:t>
      </w:r>
    </w:p>
    <w:bookmarkEnd w:id="79"/>
    <w:bookmarkStart w:name="z103" w:id="80"/>
    <w:p>
      <w:pPr>
        <w:spacing w:after="0"/>
        <w:ind w:left="0"/>
        <w:jc w:val="both"/>
      </w:pPr>
      <w:r>
        <w:rPr>
          <w:rFonts w:ascii="Times New Roman"/>
          <w:b w:val="false"/>
          <w:i w:val="false"/>
          <w:color w:val="000000"/>
          <w:sz w:val="28"/>
        </w:rPr>
        <w:t>
      28. № 289 сайлау учаскесі.</w:t>
      </w:r>
    </w:p>
    <w:bookmarkEnd w:id="80"/>
    <w:bookmarkStart w:name="z104" w:id="81"/>
    <w:p>
      <w:pPr>
        <w:spacing w:after="0"/>
        <w:ind w:left="0"/>
        <w:jc w:val="both"/>
      </w:pPr>
      <w:r>
        <w:rPr>
          <w:rFonts w:ascii="Times New Roman"/>
          <w:b w:val="false"/>
          <w:i w:val="false"/>
          <w:color w:val="000000"/>
          <w:sz w:val="28"/>
        </w:rPr>
        <w:t>
      Орталығы: Қарғалы ауылы, Бейсеуов көшесі, № 1, "Алматы облысының денсаулық сақтау басқармасы" мемлекеттік мекемесінің Жамбыл ауданы Қарғалы ауылының шаруашылық жүргізу құқығындағы "Аудандық ауруханасы" мемлекеттік коммуналдық кәсіпорны.</w:t>
      </w:r>
    </w:p>
    <w:bookmarkEnd w:id="81"/>
    <w:bookmarkStart w:name="z105" w:id="82"/>
    <w:p>
      <w:pPr>
        <w:spacing w:after="0"/>
        <w:ind w:left="0"/>
        <w:jc w:val="both"/>
      </w:pPr>
      <w:r>
        <w:rPr>
          <w:rFonts w:ascii="Times New Roman"/>
          <w:b w:val="false"/>
          <w:i w:val="false"/>
          <w:color w:val="000000"/>
          <w:sz w:val="28"/>
        </w:rPr>
        <w:t>
      Шекарасы: Қарғалы ауылы, көшелері: Бейсеуов, Жұрынов, Алмалы, Қарасай батыр.</w:t>
      </w:r>
    </w:p>
    <w:bookmarkEnd w:id="82"/>
    <w:bookmarkStart w:name="z106" w:id="83"/>
    <w:p>
      <w:pPr>
        <w:spacing w:after="0"/>
        <w:ind w:left="0"/>
        <w:jc w:val="both"/>
      </w:pPr>
      <w:r>
        <w:rPr>
          <w:rFonts w:ascii="Times New Roman"/>
          <w:b w:val="false"/>
          <w:i w:val="false"/>
          <w:color w:val="000000"/>
          <w:sz w:val="28"/>
        </w:rPr>
        <w:t>
      29. № 290 сайлау учаскесі.</w:t>
      </w:r>
    </w:p>
    <w:bookmarkEnd w:id="83"/>
    <w:bookmarkStart w:name="z107" w:id="84"/>
    <w:p>
      <w:pPr>
        <w:spacing w:after="0"/>
        <w:ind w:left="0"/>
        <w:jc w:val="both"/>
      </w:pPr>
      <w:r>
        <w:rPr>
          <w:rFonts w:ascii="Times New Roman"/>
          <w:b w:val="false"/>
          <w:i w:val="false"/>
          <w:color w:val="000000"/>
          <w:sz w:val="28"/>
        </w:rPr>
        <w:t>
      Орталығы: Қарғалы ауылы, Наурыз көшесі № 1д, "Алматы облысының білім басқармасы" мемлекеттік мекемесінің Жамбыл ауданындағы "Қарғалы № 2 мамандырылған лицейі" коммуналдық мемлекеттік мекемесі (оңтүстік жағындағы фойе).</w:t>
      </w:r>
    </w:p>
    <w:bookmarkEnd w:id="84"/>
    <w:bookmarkStart w:name="z108" w:id="85"/>
    <w:p>
      <w:pPr>
        <w:spacing w:after="0"/>
        <w:ind w:left="0"/>
        <w:jc w:val="both"/>
      </w:pPr>
      <w:r>
        <w:rPr>
          <w:rFonts w:ascii="Times New Roman"/>
          <w:b w:val="false"/>
          <w:i w:val="false"/>
          <w:color w:val="000000"/>
          <w:sz w:val="28"/>
        </w:rPr>
        <w:t>
      Шекарасы: Қарғалы ауылы, көшелері: Наурыз ықшам ауданы.</w:t>
      </w:r>
    </w:p>
    <w:bookmarkEnd w:id="85"/>
    <w:bookmarkStart w:name="z109" w:id="86"/>
    <w:p>
      <w:pPr>
        <w:spacing w:after="0"/>
        <w:ind w:left="0"/>
        <w:jc w:val="both"/>
      </w:pPr>
      <w:r>
        <w:rPr>
          <w:rFonts w:ascii="Times New Roman"/>
          <w:b w:val="false"/>
          <w:i w:val="false"/>
          <w:color w:val="000000"/>
          <w:sz w:val="28"/>
        </w:rPr>
        <w:t>
      30. № 291 сайлау учаскесі.</w:t>
      </w:r>
    </w:p>
    <w:bookmarkEnd w:id="86"/>
    <w:bookmarkStart w:name="z110" w:id="87"/>
    <w:p>
      <w:pPr>
        <w:spacing w:after="0"/>
        <w:ind w:left="0"/>
        <w:jc w:val="both"/>
      </w:pPr>
      <w:r>
        <w:rPr>
          <w:rFonts w:ascii="Times New Roman"/>
          <w:b w:val="false"/>
          <w:i w:val="false"/>
          <w:color w:val="000000"/>
          <w:sz w:val="28"/>
        </w:rPr>
        <w:t>
      Орталығы: Қарғалы ауылы, Наурыз көшесі № 1д, "Алматы облысының білім басқармасы" мемлекеттік мекемесінің Жамбыл ауданындағы "Қарғалы № 2 мамандырылған лицейі" коммуналдық мемлекеттік мекемесі (шығыс жағындағы фойе).</w:t>
      </w:r>
    </w:p>
    <w:bookmarkEnd w:id="87"/>
    <w:bookmarkStart w:name="z111" w:id="88"/>
    <w:p>
      <w:pPr>
        <w:spacing w:after="0"/>
        <w:ind w:left="0"/>
        <w:jc w:val="both"/>
      </w:pPr>
      <w:r>
        <w:rPr>
          <w:rFonts w:ascii="Times New Roman"/>
          <w:b w:val="false"/>
          <w:i w:val="false"/>
          <w:color w:val="000000"/>
          <w:sz w:val="28"/>
        </w:rPr>
        <w:t>
      Шекарасы: Қарғалы ауылы, көшелері: Ақбосаға, Ақбұлақ, Алатау-2, Алтан адам, Астана, Атамекен, Байтерек, Бастау, Бейбітшілік, Бірлік, Достық, Жаңа дәуір, Желтоқсан, Жетісу, Көктем, Қараарша, Қарғалы, Мамыр, Сұңқар, Тәуелсіздік, Ұзынағаш, Байжансай, Шаңырақ, Ынтымақ, Ақжайық, Сарықасқа, Ертіс.</w:t>
      </w:r>
    </w:p>
    <w:bookmarkEnd w:id="88"/>
    <w:bookmarkStart w:name="z112" w:id="89"/>
    <w:p>
      <w:pPr>
        <w:spacing w:after="0"/>
        <w:ind w:left="0"/>
        <w:jc w:val="both"/>
      </w:pPr>
      <w:r>
        <w:rPr>
          <w:rFonts w:ascii="Times New Roman"/>
          <w:b w:val="false"/>
          <w:i w:val="false"/>
          <w:color w:val="000000"/>
          <w:sz w:val="28"/>
        </w:rPr>
        <w:t>
      31. № 292 сайлау учаскесі.</w:t>
      </w:r>
    </w:p>
    <w:bookmarkEnd w:id="89"/>
    <w:bookmarkStart w:name="z113" w:id="90"/>
    <w:p>
      <w:pPr>
        <w:spacing w:after="0"/>
        <w:ind w:left="0"/>
        <w:jc w:val="both"/>
      </w:pPr>
      <w:r>
        <w:rPr>
          <w:rFonts w:ascii="Times New Roman"/>
          <w:b w:val="false"/>
          <w:i w:val="false"/>
          <w:color w:val="000000"/>
          <w:sz w:val="28"/>
        </w:rPr>
        <w:t>
      Орталығы: Ақсеңгір ауылы, Отан көшесі № 3 А, "Алматы облысы білім басқармасының Жамбыл ауданы бойынша білім бөлімі" мемлекеттік мекемесінің "Ақсеңгір ауылының орта мектебі" коммуналдық мемлекеттік мекемесі.</w:t>
      </w:r>
    </w:p>
    <w:bookmarkEnd w:id="90"/>
    <w:bookmarkStart w:name="z114" w:id="91"/>
    <w:p>
      <w:pPr>
        <w:spacing w:after="0"/>
        <w:ind w:left="0"/>
        <w:jc w:val="both"/>
      </w:pPr>
      <w:r>
        <w:rPr>
          <w:rFonts w:ascii="Times New Roman"/>
          <w:b w:val="false"/>
          <w:i w:val="false"/>
          <w:color w:val="000000"/>
          <w:sz w:val="28"/>
        </w:rPr>
        <w:t>
      Шекарасы: Ақсеңгір ауылы.</w:t>
      </w:r>
    </w:p>
    <w:bookmarkEnd w:id="91"/>
    <w:bookmarkStart w:name="z115" w:id="92"/>
    <w:p>
      <w:pPr>
        <w:spacing w:after="0"/>
        <w:ind w:left="0"/>
        <w:jc w:val="both"/>
      </w:pPr>
      <w:r>
        <w:rPr>
          <w:rFonts w:ascii="Times New Roman"/>
          <w:b w:val="false"/>
          <w:i w:val="false"/>
          <w:color w:val="000000"/>
          <w:sz w:val="28"/>
        </w:rPr>
        <w:t>
      32. № 293 сайлау учаскесі.</w:t>
      </w:r>
    </w:p>
    <w:bookmarkEnd w:id="92"/>
    <w:bookmarkStart w:name="z116" w:id="93"/>
    <w:p>
      <w:pPr>
        <w:spacing w:after="0"/>
        <w:ind w:left="0"/>
        <w:jc w:val="both"/>
      </w:pPr>
      <w:r>
        <w:rPr>
          <w:rFonts w:ascii="Times New Roman"/>
          <w:b w:val="false"/>
          <w:i w:val="false"/>
          <w:color w:val="000000"/>
          <w:sz w:val="28"/>
        </w:rPr>
        <w:t>
      Орталығы: Жайсан ауылы, А. Құрманғалиев көшесі № 1 В, "Алматы облысы білім басқармасының Жамбыл ауданы бойынша білім бөлімі" мемлекеттік мекемесінің "Жайсан орта мектебі мектепке дейінгі шағын орталығымен" коммуналдық мемлекеттік мекемесі.</w:t>
      </w:r>
    </w:p>
    <w:bookmarkEnd w:id="93"/>
    <w:bookmarkStart w:name="z117" w:id="94"/>
    <w:p>
      <w:pPr>
        <w:spacing w:after="0"/>
        <w:ind w:left="0"/>
        <w:jc w:val="both"/>
      </w:pPr>
      <w:r>
        <w:rPr>
          <w:rFonts w:ascii="Times New Roman"/>
          <w:b w:val="false"/>
          <w:i w:val="false"/>
          <w:color w:val="000000"/>
          <w:sz w:val="28"/>
        </w:rPr>
        <w:t>
      Шекарасы: Жайсан ауылы; фермалар: Төрегелді, Ақтам.</w:t>
      </w:r>
    </w:p>
    <w:bookmarkEnd w:id="94"/>
    <w:bookmarkStart w:name="z118" w:id="95"/>
    <w:p>
      <w:pPr>
        <w:spacing w:after="0"/>
        <w:ind w:left="0"/>
        <w:jc w:val="both"/>
      </w:pPr>
      <w:r>
        <w:rPr>
          <w:rFonts w:ascii="Times New Roman"/>
          <w:b w:val="false"/>
          <w:i w:val="false"/>
          <w:color w:val="000000"/>
          <w:sz w:val="28"/>
        </w:rPr>
        <w:t>
      33. № 294 сайлау учаскесі.</w:t>
      </w:r>
    </w:p>
    <w:bookmarkEnd w:id="95"/>
    <w:bookmarkStart w:name="z119" w:id="96"/>
    <w:p>
      <w:pPr>
        <w:spacing w:after="0"/>
        <w:ind w:left="0"/>
        <w:jc w:val="both"/>
      </w:pPr>
      <w:r>
        <w:rPr>
          <w:rFonts w:ascii="Times New Roman"/>
          <w:b w:val="false"/>
          <w:i w:val="false"/>
          <w:color w:val="000000"/>
          <w:sz w:val="28"/>
        </w:rPr>
        <w:t>
      Орталығы: Көкдала ауылы, Қазақстан көшесі № 11 Б, "Алматы облысы білім басқармасының Жамбыл ауданы бойынша білім бөлімі" мемлекеттік мекемесінің "Көкдала ауылының орта мектебі" коммуналдық мемлекеттік мекемесінің ғимараты.</w:t>
      </w:r>
    </w:p>
    <w:bookmarkEnd w:id="96"/>
    <w:bookmarkStart w:name="z120" w:id="97"/>
    <w:p>
      <w:pPr>
        <w:spacing w:after="0"/>
        <w:ind w:left="0"/>
        <w:jc w:val="both"/>
      </w:pPr>
      <w:r>
        <w:rPr>
          <w:rFonts w:ascii="Times New Roman"/>
          <w:b w:val="false"/>
          <w:i w:val="false"/>
          <w:color w:val="000000"/>
          <w:sz w:val="28"/>
        </w:rPr>
        <w:t>
      Шекарасы: Көкдала ауылы; Жиренайғыр станциясы.</w:t>
      </w:r>
    </w:p>
    <w:bookmarkEnd w:id="97"/>
    <w:bookmarkStart w:name="z121" w:id="98"/>
    <w:p>
      <w:pPr>
        <w:spacing w:after="0"/>
        <w:ind w:left="0"/>
        <w:jc w:val="both"/>
      </w:pPr>
      <w:r>
        <w:rPr>
          <w:rFonts w:ascii="Times New Roman"/>
          <w:b w:val="false"/>
          <w:i w:val="false"/>
          <w:color w:val="000000"/>
          <w:sz w:val="28"/>
        </w:rPr>
        <w:t>
      34. № 295 сайлау учаскесі.</w:t>
      </w:r>
    </w:p>
    <w:bookmarkEnd w:id="98"/>
    <w:bookmarkStart w:name="z122" w:id="99"/>
    <w:p>
      <w:pPr>
        <w:spacing w:after="0"/>
        <w:ind w:left="0"/>
        <w:jc w:val="both"/>
      </w:pPr>
      <w:r>
        <w:rPr>
          <w:rFonts w:ascii="Times New Roman"/>
          <w:b w:val="false"/>
          <w:i w:val="false"/>
          <w:color w:val="000000"/>
          <w:sz w:val="28"/>
        </w:rPr>
        <w:t>
      Орталығы: Б. Қыдырбекұлы ауылы, Жамбыл көшесі № 52 А, "Алматы облысы білім басқармасының Жамбыл ауданы бойынша білім бөлімі" мемлекеттік мекемесінің "Б. Қыдырбекұлы атындағы орта мектебі" коммуналдық мемлекеттік мекемесі.</w:t>
      </w:r>
    </w:p>
    <w:bookmarkEnd w:id="99"/>
    <w:bookmarkStart w:name="z123" w:id="100"/>
    <w:p>
      <w:pPr>
        <w:spacing w:after="0"/>
        <w:ind w:left="0"/>
        <w:jc w:val="both"/>
      </w:pPr>
      <w:r>
        <w:rPr>
          <w:rFonts w:ascii="Times New Roman"/>
          <w:b w:val="false"/>
          <w:i w:val="false"/>
          <w:color w:val="000000"/>
          <w:sz w:val="28"/>
        </w:rPr>
        <w:t>
      Шекарасы: Б. Қыдырбекұлы ауылы.</w:t>
      </w:r>
    </w:p>
    <w:bookmarkEnd w:id="100"/>
    <w:bookmarkStart w:name="z124" w:id="101"/>
    <w:p>
      <w:pPr>
        <w:spacing w:after="0"/>
        <w:ind w:left="0"/>
        <w:jc w:val="both"/>
      </w:pPr>
      <w:r>
        <w:rPr>
          <w:rFonts w:ascii="Times New Roman"/>
          <w:b w:val="false"/>
          <w:i w:val="false"/>
          <w:color w:val="000000"/>
          <w:sz w:val="28"/>
        </w:rPr>
        <w:t>
      35. № 296 сайлау учаскесі.</w:t>
      </w:r>
    </w:p>
    <w:bookmarkEnd w:id="101"/>
    <w:bookmarkStart w:name="z125" w:id="102"/>
    <w:p>
      <w:pPr>
        <w:spacing w:after="0"/>
        <w:ind w:left="0"/>
        <w:jc w:val="both"/>
      </w:pPr>
      <w:r>
        <w:rPr>
          <w:rFonts w:ascii="Times New Roman"/>
          <w:b w:val="false"/>
          <w:i w:val="false"/>
          <w:color w:val="000000"/>
          <w:sz w:val="28"/>
        </w:rPr>
        <w:t>
      Орталығы: Жамбыл ауылы, Жамбыл көшесі № 59, "Алматы облысы білім басқармасының Жамбыл ауданы бойынша білім бөлімі" мемлекеттік мекемесінің "Жамбыл атындағы орта мектебі" коммуналдық мемлекеттік мекемесі.</w:t>
      </w:r>
    </w:p>
    <w:bookmarkEnd w:id="102"/>
    <w:bookmarkStart w:name="z126" w:id="103"/>
    <w:p>
      <w:pPr>
        <w:spacing w:after="0"/>
        <w:ind w:left="0"/>
        <w:jc w:val="both"/>
      </w:pPr>
      <w:r>
        <w:rPr>
          <w:rFonts w:ascii="Times New Roman"/>
          <w:b w:val="false"/>
          <w:i w:val="false"/>
          <w:color w:val="000000"/>
          <w:sz w:val="28"/>
        </w:rPr>
        <w:t>
      Шекарасы: Жамбыл ауылы.</w:t>
      </w:r>
    </w:p>
    <w:bookmarkEnd w:id="103"/>
    <w:bookmarkStart w:name="z127" w:id="104"/>
    <w:p>
      <w:pPr>
        <w:spacing w:after="0"/>
        <w:ind w:left="0"/>
        <w:jc w:val="both"/>
      </w:pPr>
      <w:r>
        <w:rPr>
          <w:rFonts w:ascii="Times New Roman"/>
          <w:b w:val="false"/>
          <w:i w:val="false"/>
          <w:color w:val="000000"/>
          <w:sz w:val="28"/>
        </w:rPr>
        <w:t>
      36. № 297 сайлау учаскесі.</w:t>
      </w:r>
    </w:p>
    <w:bookmarkEnd w:id="104"/>
    <w:bookmarkStart w:name="z128" w:id="105"/>
    <w:p>
      <w:pPr>
        <w:spacing w:after="0"/>
        <w:ind w:left="0"/>
        <w:jc w:val="both"/>
      </w:pPr>
      <w:r>
        <w:rPr>
          <w:rFonts w:ascii="Times New Roman"/>
          <w:b w:val="false"/>
          <w:i w:val="false"/>
          <w:color w:val="000000"/>
          <w:sz w:val="28"/>
        </w:rPr>
        <w:t>
      Орталығы: Саурық батыр ауылы, Жамбыл көшесі № 15, "Алматы облысы білім басқармасының Жамбыл ауданы бойынша білім бөлімі" мемлекеттік мекемесінің "Саурық батыр ауылындағы орта мектебі Бірлік бастауыш мектебімен" коммуналдық мемлекеттік мекемесі.</w:t>
      </w:r>
    </w:p>
    <w:bookmarkEnd w:id="105"/>
    <w:bookmarkStart w:name="z129" w:id="106"/>
    <w:p>
      <w:pPr>
        <w:spacing w:after="0"/>
        <w:ind w:left="0"/>
        <w:jc w:val="both"/>
      </w:pPr>
      <w:r>
        <w:rPr>
          <w:rFonts w:ascii="Times New Roman"/>
          <w:b w:val="false"/>
          <w:i w:val="false"/>
          <w:color w:val="000000"/>
          <w:sz w:val="28"/>
        </w:rPr>
        <w:t>
      Шекарасы: Саурық батыр ауылы.</w:t>
      </w:r>
    </w:p>
    <w:bookmarkEnd w:id="106"/>
    <w:bookmarkStart w:name="z130" w:id="107"/>
    <w:p>
      <w:pPr>
        <w:spacing w:after="0"/>
        <w:ind w:left="0"/>
        <w:jc w:val="both"/>
      </w:pPr>
      <w:r>
        <w:rPr>
          <w:rFonts w:ascii="Times New Roman"/>
          <w:b w:val="false"/>
          <w:i w:val="false"/>
          <w:color w:val="000000"/>
          <w:sz w:val="28"/>
        </w:rPr>
        <w:t>
      37. № 298 сайлау учаскесі.</w:t>
      </w:r>
    </w:p>
    <w:bookmarkEnd w:id="107"/>
    <w:bookmarkStart w:name="z131" w:id="108"/>
    <w:p>
      <w:pPr>
        <w:spacing w:after="0"/>
        <w:ind w:left="0"/>
        <w:jc w:val="both"/>
      </w:pPr>
      <w:r>
        <w:rPr>
          <w:rFonts w:ascii="Times New Roman"/>
          <w:b w:val="false"/>
          <w:i w:val="false"/>
          <w:color w:val="000000"/>
          <w:sz w:val="28"/>
        </w:rPr>
        <w:t>
      Орталығы: Қызыласкер ауылы, Мектеп көшесі № 5а, "Алматы облысы білім басқармасының Жамбыл ауданы бойынша білім бөлімі" мемлекеттік мекемесінің "Әбдіразақ Мәмиев атындағы негізгі орта мектебі" коммуналдық мемлекеттік мекемесі.</w:t>
      </w:r>
    </w:p>
    <w:bookmarkEnd w:id="108"/>
    <w:bookmarkStart w:name="z132" w:id="109"/>
    <w:p>
      <w:pPr>
        <w:spacing w:after="0"/>
        <w:ind w:left="0"/>
        <w:jc w:val="both"/>
      </w:pPr>
      <w:r>
        <w:rPr>
          <w:rFonts w:ascii="Times New Roman"/>
          <w:b w:val="false"/>
          <w:i w:val="false"/>
          <w:color w:val="000000"/>
          <w:sz w:val="28"/>
        </w:rPr>
        <w:t>
      Шекарасы: Қызыласкер ауылы.</w:t>
      </w:r>
    </w:p>
    <w:bookmarkEnd w:id="109"/>
    <w:bookmarkStart w:name="z133" w:id="110"/>
    <w:p>
      <w:pPr>
        <w:spacing w:after="0"/>
        <w:ind w:left="0"/>
        <w:jc w:val="both"/>
      </w:pPr>
      <w:r>
        <w:rPr>
          <w:rFonts w:ascii="Times New Roman"/>
          <w:b w:val="false"/>
          <w:i w:val="false"/>
          <w:color w:val="000000"/>
          <w:sz w:val="28"/>
        </w:rPr>
        <w:t>
      38. № 299 сайлау учаскесі.</w:t>
      </w:r>
    </w:p>
    <w:bookmarkEnd w:id="110"/>
    <w:bookmarkStart w:name="z134" w:id="111"/>
    <w:p>
      <w:pPr>
        <w:spacing w:after="0"/>
        <w:ind w:left="0"/>
        <w:jc w:val="both"/>
      </w:pPr>
      <w:r>
        <w:rPr>
          <w:rFonts w:ascii="Times New Roman"/>
          <w:b w:val="false"/>
          <w:i w:val="false"/>
          <w:color w:val="000000"/>
          <w:sz w:val="28"/>
        </w:rPr>
        <w:t>
      Орталығы: Бірлік ауылы, Тұрысбеков көшесі № 21 А, "Алматы облысы білім басқармасының Жамбыл ауданы бойынша білім бөлімі" мемлекеттік мекемесінің "Саурық батыр ауылындағы орта мектебі Бірлік бастауыш мектебімен" коммуналдық мемлекеттік мекемесі.</w:t>
      </w:r>
    </w:p>
    <w:bookmarkEnd w:id="111"/>
    <w:bookmarkStart w:name="z135" w:id="112"/>
    <w:p>
      <w:pPr>
        <w:spacing w:after="0"/>
        <w:ind w:left="0"/>
        <w:jc w:val="both"/>
      </w:pPr>
      <w:r>
        <w:rPr>
          <w:rFonts w:ascii="Times New Roman"/>
          <w:b w:val="false"/>
          <w:i w:val="false"/>
          <w:color w:val="000000"/>
          <w:sz w:val="28"/>
        </w:rPr>
        <w:t>
      Шекарасы: Бірлік ауылы.</w:t>
      </w:r>
    </w:p>
    <w:bookmarkEnd w:id="112"/>
    <w:bookmarkStart w:name="z136" w:id="113"/>
    <w:p>
      <w:pPr>
        <w:spacing w:after="0"/>
        <w:ind w:left="0"/>
        <w:jc w:val="both"/>
      </w:pPr>
      <w:r>
        <w:rPr>
          <w:rFonts w:ascii="Times New Roman"/>
          <w:b w:val="false"/>
          <w:i w:val="false"/>
          <w:color w:val="000000"/>
          <w:sz w:val="28"/>
        </w:rPr>
        <w:t>
      39. № 300 сайлау учаскесі.</w:t>
      </w:r>
    </w:p>
    <w:bookmarkEnd w:id="113"/>
    <w:bookmarkStart w:name="z137" w:id="114"/>
    <w:p>
      <w:pPr>
        <w:spacing w:after="0"/>
        <w:ind w:left="0"/>
        <w:jc w:val="both"/>
      </w:pPr>
      <w:r>
        <w:rPr>
          <w:rFonts w:ascii="Times New Roman"/>
          <w:b w:val="false"/>
          <w:i w:val="false"/>
          <w:color w:val="000000"/>
          <w:sz w:val="28"/>
        </w:rPr>
        <w:t>
      Орталығы: Сарыбай би ауылы, Рахымбеков көшесі № 12, "Алматы облысы білім басқармасының Жамбыл ауданы бойынша білім бөлімі" мемлекеттік мекемесінің "Қарасу орта мектебі" коммуналдық мемлекеттік мекемесі.</w:t>
      </w:r>
    </w:p>
    <w:bookmarkEnd w:id="114"/>
    <w:bookmarkStart w:name="z138" w:id="115"/>
    <w:p>
      <w:pPr>
        <w:spacing w:after="0"/>
        <w:ind w:left="0"/>
        <w:jc w:val="both"/>
      </w:pPr>
      <w:r>
        <w:rPr>
          <w:rFonts w:ascii="Times New Roman"/>
          <w:b w:val="false"/>
          <w:i w:val="false"/>
          <w:color w:val="000000"/>
          <w:sz w:val="28"/>
        </w:rPr>
        <w:t>
      Шекарасы: Сарыбай би ауылы.</w:t>
      </w:r>
    </w:p>
    <w:bookmarkEnd w:id="115"/>
    <w:bookmarkStart w:name="z139" w:id="116"/>
    <w:p>
      <w:pPr>
        <w:spacing w:after="0"/>
        <w:ind w:left="0"/>
        <w:jc w:val="both"/>
      </w:pPr>
      <w:r>
        <w:rPr>
          <w:rFonts w:ascii="Times New Roman"/>
          <w:b w:val="false"/>
          <w:i w:val="false"/>
          <w:color w:val="000000"/>
          <w:sz w:val="28"/>
        </w:rPr>
        <w:t>
      40. № 301 сайлау учаскесі.</w:t>
      </w:r>
    </w:p>
    <w:bookmarkEnd w:id="116"/>
    <w:bookmarkStart w:name="z140" w:id="117"/>
    <w:p>
      <w:pPr>
        <w:spacing w:after="0"/>
        <w:ind w:left="0"/>
        <w:jc w:val="both"/>
      </w:pPr>
      <w:r>
        <w:rPr>
          <w:rFonts w:ascii="Times New Roman"/>
          <w:b w:val="false"/>
          <w:i w:val="false"/>
          <w:color w:val="000000"/>
          <w:sz w:val="28"/>
        </w:rPr>
        <w:t>
      Орталығы: Еңбекшіарал ауылы, Көкбастау көшесі № 1а, "Алматы облысы білім басқармасының Жамбыл ауданы бойынша білім бөлімі" мемлекеттік мекемесінің "Енбекшіарал ауылындағы орта мектебі" коммуналдық мемлекеттік мекемесі.</w:t>
      </w:r>
    </w:p>
    <w:bookmarkEnd w:id="117"/>
    <w:bookmarkStart w:name="z141" w:id="118"/>
    <w:p>
      <w:pPr>
        <w:spacing w:after="0"/>
        <w:ind w:left="0"/>
        <w:jc w:val="both"/>
      </w:pPr>
      <w:r>
        <w:rPr>
          <w:rFonts w:ascii="Times New Roman"/>
          <w:b w:val="false"/>
          <w:i w:val="false"/>
          <w:color w:val="000000"/>
          <w:sz w:val="28"/>
        </w:rPr>
        <w:t>
      Шекарасы: Еңбекшіарал ауылы.</w:t>
      </w:r>
    </w:p>
    <w:bookmarkEnd w:id="118"/>
    <w:bookmarkStart w:name="z142" w:id="119"/>
    <w:p>
      <w:pPr>
        <w:spacing w:after="0"/>
        <w:ind w:left="0"/>
        <w:jc w:val="both"/>
      </w:pPr>
      <w:r>
        <w:rPr>
          <w:rFonts w:ascii="Times New Roman"/>
          <w:b w:val="false"/>
          <w:i w:val="false"/>
          <w:color w:val="000000"/>
          <w:sz w:val="28"/>
        </w:rPr>
        <w:t>
      41. № 302 сайлау учаскесі.</w:t>
      </w:r>
    </w:p>
    <w:bookmarkEnd w:id="119"/>
    <w:bookmarkStart w:name="z143" w:id="120"/>
    <w:p>
      <w:pPr>
        <w:spacing w:after="0"/>
        <w:ind w:left="0"/>
        <w:jc w:val="both"/>
      </w:pPr>
      <w:r>
        <w:rPr>
          <w:rFonts w:ascii="Times New Roman"/>
          <w:b w:val="false"/>
          <w:i w:val="false"/>
          <w:color w:val="000000"/>
          <w:sz w:val="28"/>
        </w:rPr>
        <w:t>
      Орталығы: Қайназар ауылы, Сарыжазық көшесі № 7, "Алматы облысы білім басқармасының Жамбыл ауданы бойынша білім бөлімі" мемлекеттік мекемесінің "Қайназар ауылындағы № 1 орта мектебі бастауыш мектебімен" коммуналдық мемлекеттік мекемесі.</w:t>
      </w:r>
    </w:p>
    <w:bookmarkEnd w:id="120"/>
    <w:bookmarkStart w:name="z144" w:id="121"/>
    <w:p>
      <w:pPr>
        <w:spacing w:after="0"/>
        <w:ind w:left="0"/>
        <w:jc w:val="both"/>
      </w:pPr>
      <w:r>
        <w:rPr>
          <w:rFonts w:ascii="Times New Roman"/>
          <w:b w:val="false"/>
          <w:i w:val="false"/>
          <w:color w:val="000000"/>
          <w:sz w:val="28"/>
        </w:rPr>
        <w:t>
      Шекарасы: Қайназар ауылы, көшелері: Д. Қонаев, Сарыбай би, Ұзынағаш, Астана, Алматы, Үштөбе, Ақдала, Суықтөбе, Майтөбе, Бесмойнақ, Сұңқар, Жерұйық, Арасан, Сарыжазық, Орталық.</w:t>
      </w:r>
    </w:p>
    <w:bookmarkEnd w:id="121"/>
    <w:bookmarkStart w:name="z145" w:id="122"/>
    <w:p>
      <w:pPr>
        <w:spacing w:after="0"/>
        <w:ind w:left="0"/>
        <w:jc w:val="both"/>
      </w:pPr>
      <w:r>
        <w:rPr>
          <w:rFonts w:ascii="Times New Roman"/>
          <w:b w:val="false"/>
          <w:i w:val="false"/>
          <w:color w:val="000000"/>
          <w:sz w:val="28"/>
        </w:rPr>
        <w:t>
      42. № 303 сайлау учаскесі.</w:t>
      </w:r>
    </w:p>
    <w:bookmarkEnd w:id="122"/>
    <w:bookmarkStart w:name="z146" w:id="123"/>
    <w:p>
      <w:pPr>
        <w:spacing w:after="0"/>
        <w:ind w:left="0"/>
        <w:jc w:val="both"/>
      </w:pPr>
      <w:r>
        <w:rPr>
          <w:rFonts w:ascii="Times New Roman"/>
          <w:b w:val="false"/>
          <w:i w:val="false"/>
          <w:color w:val="000000"/>
          <w:sz w:val="28"/>
        </w:rPr>
        <w:t>
      Орталығы: Қайназар ауылы, Шығыс көшесі № 21, "Алматы облысы білім басқармасының Жамбыл ауданы бойынша білім бөлімі" мемлекеттік мекемесінің "Қайназар ауылындағы № 2 орта мектебі" коммуналдық мемлекеттік мекемесі.</w:t>
      </w:r>
    </w:p>
    <w:bookmarkEnd w:id="123"/>
    <w:bookmarkStart w:name="z147" w:id="124"/>
    <w:p>
      <w:pPr>
        <w:spacing w:after="0"/>
        <w:ind w:left="0"/>
        <w:jc w:val="both"/>
      </w:pPr>
      <w:r>
        <w:rPr>
          <w:rFonts w:ascii="Times New Roman"/>
          <w:b w:val="false"/>
          <w:i w:val="false"/>
          <w:color w:val="000000"/>
          <w:sz w:val="28"/>
        </w:rPr>
        <w:t>
      Шекарасы: Қайназар ауылы, көшелері: Мектеп, Өтеп Оңғарбай, Ер Жәнібек, Шығыс, Қайназар, Жастар, Бейбітшілік, Батыс, Достық, Болашақ, Шүғыла, Кеңсай, Көкөзек, Бірлік, Наурыз, Бәйтерек, Ақтасты, Тікенді, Желтоқсан, Ақтайлақ, Көкжиек, Көкдала, Қызылауыз, Атамекен.</w:t>
      </w:r>
    </w:p>
    <w:bookmarkEnd w:id="124"/>
    <w:bookmarkStart w:name="z148" w:id="125"/>
    <w:p>
      <w:pPr>
        <w:spacing w:after="0"/>
        <w:ind w:left="0"/>
        <w:jc w:val="both"/>
      </w:pPr>
      <w:r>
        <w:rPr>
          <w:rFonts w:ascii="Times New Roman"/>
          <w:b w:val="false"/>
          <w:i w:val="false"/>
          <w:color w:val="000000"/>
          <w:sz w:val="28"/>
        </w:rPr>
        <w:t>
      43. № 304 сайлау учаскесі.</w:t>
      </w:r>
    </w:p>
    <w:bookmarkEnd w:id="125"/>
    <w:bookmarkStart w:name="z149" w:id="126"/>
    <w:p>
      <w:pPr>
        <w:spacing w:after="0"/>
        <w:ind w:left="0"/>
        <w:jc w:val="both"/>
      </w:pPr>
      <w:r>
        <w:rPr>
          <w:rFonts w:ascii="Times New Roman"/>
          <w:b w:val="false"/>
          <w:i w:val="false"/>
          <w:color w:val="000000"/>
          <w:sz w:val="28"/>
        </w:rPr>
        <w:t>
      Орталығы: Қарасай ауылы, Т. Изембайұлы көшесі № 5, "Алматы облысы білім басқармасының Жамбыл ауданы бойынша білім бөлімі" мемлекеттік мекемесінің "Қарасай негізгі орта мектебі" коммуналдық мемлекеттік мекемесі.</w:t>
      </w:r>
    </w:p>
    <w:bookmarkEnd w:id="126"/>
    <w:bookmarkStart w:name="z150" w:id="127"/>
    <w:p>
      <w:pPr>
        <w:spacing w:after="0"/>
        <w:ind w:left="0"/>
        <w:jc w:val="both"/>
      </w:pPr>
      <w:r>
        <w:rPr>
          <w:rFonts w:ascii="Times New Roman"/>
          <w:b w:val="false"/>
          <w:i w:val="false"/>
          <w:color w:val="000000"/>
          <w:sz w:val="28"/>
        </w:rPr>
        <w:t>
      Шекарасы: Қарасай, Қызылсоқ ауылдары.</w:t>
      </w:r>
    </w:p>
    <w:bookmarkEnd w:id="127"/>
    <w:bookmarkStart w:name="z151" w:id="128"/>
    <w:p>
      <w:pPr>
        <w:spacing w:after="0"/>
        <w:ind w:left="0"/>
        <w:jc w:val="both"/>
      </w:pPr>
      <w:r>
        <w:rPr>
          <w:rFonts w:ascii="Times New Roman"/>
          <w:b w:val="false"/>
          <w:i w:val="false"/>
          <w:color w:val="000000"/>
          <w:sz w:val="28"/>
        </w:rPr>
        <w:t>
      44. № 305 сайлау учаскесі.</w:t>
      </w:r>
    </w:p>
    <w:bookmarkEnd w:id="128"/>
    <w:bookmarkStart w:name="z152" w:id="129"/>
    <w:p>
      <w:pPr>
        <w:spacing w:after="0"/>
        <w:ind w:left="0"/>
        <w:jc w:val="both"/>
      </w:pPr>
      <w:r>
        <w:rPr>
          <w:rFonts w:ascii="Times New Roman"/>
          <w:b w:val="false"/>
          <w:i w:val="false"/>
          <w:color w:val="000000"/>
          <w:sz w:val="28"/>
        </w:rPr>
        <w:t>
      Орталығы: Қаракастек ауылы, Меңдіқұлов көшесі № 4, "Алматы облысы білім басқармасының Жамбыл ауданы бойынша білім бөлімі" мемлекеттік мекемесінің "Сүйінбай атындағы орта мектебі Үшбұлақ бастауыш мектебімен" коммуналдық мемлекеттік мекемесі.</w:t>
      </w:r>
    </w:p>
    <w:bookmarkEnd w:id="129"/>
    <w:bookmarkStart w:name="z153" w:id="130"/>
    <w:p>
      <w:pPr>
        <w:spacing w:after="0"/>
        <w:ind w:left="0"/>
        <w:jc w:val="both"/>
      </w:pPr>
      <w:r>
        <w:rPr>
          <w:rFonts w:ascii="Times New Roman"/>
          <w:b w:val="false"/>
          <w:i w:val="false"/>
          <w:color w:val="000000"/>
          <w:sz w:val="28"/>
        </w:rPr>
        <w:t>
      Шекарасы: Қаракастек ауылы.</w:t>
      </w:r>
    </w:p>
    <w:bookmarkEnd w:id="130"/>
    <w:bookmarkStart w:name="z154" w:id="131"/>
    <w:p>
      <w:pPr>
        <w:spacing w:after="0"/>
        <w:ind w:left="0"/>
        <w:jc w:val="both"/>
      </w:pPr>
      <w:r>
        <w:rPr>
          <w:rFonts w:ascii="Times New Roman"/>
          <w:b w:val="false"/>
          <w:i w:val="false"/>
          <w:color w:val="000000"/>
          <w:sz w:val="28"/>
        </w:rPr>
        <w:t>
      45. № 306 сайлау учаскесі.</w:t>
      </w:r>
    </w:p>
    <w:bookmarkEnd w:id="131"/>
    <w:bookmarkStart w:name="z155" w:id="132"/>
    <w:p>
      <w:pPr>
        <w:spacing w:after="0"/>
        <w:ind w:left="0"/>
        <w:jc w:val="both"/>
      </w:pPr>
      <w:r>
        <w:rPr>
          <w:rFonts w:ascii="Times New Roman"/>
          <w:b w:val="false"/>
          <w:i w:val="false"/>
          <w:color w:val="000000"/>
          <w:sz w:val="28"/>
        </w:rPr>
        <w:t>
      Орталығы: Бұрған ауылы, Тұратаев көшесі № 26Б, "Алматы облысы білім басқармасының Жамбыл ауданы бойынша білім бөлімі" мемлекеттік мекемесінің "Сәдуақас Бигельдиев атындағы мектеп-бөбекжай" кешені коммуналдық мемлекеттік қазыналық кәсіпорыны.</w:t>
      </w:r>
    </w:p>
    <w:bookmarkEnd w:id="132"/>
    <w:bookmarkStart w:name="z156" w:id="133"/>
    <w:p>
      <w:pPr>
        <w:spacing w:after="0"/>
        <w:ind w:left="0"/>
        <w:jc w:val="both"/>
      </w:pPr>
      <w:r>
        <w:rPr>
          <w:rFonts w:ascii="Times New Roman"/>
          <w:b w:val="false"/>
          <w:i w:val="false"/>
          <w:color w:val="000000"/>
          <w:sz w:val="28"/>
        </w:rPr>
        <w:t>
      Шекарасы: Бұрған, Үшбұлақ ауылдары.</w:t>
      </w:r>
    </w:p>
    <w:bookmarkEnd w:id="133"/>
    <w:bookmarkStart w:name="z157" w:id="134"/>
    <w:p>
      <w:pPr>
        <w:spacing w:after="0"/>
        <w:ind w:left="0"/>
        <w:jc w:val="both"/>
      </w:pPr>
      <w:r>
        <w:rPr>
          <w:rFonts w:ascii="Times New Roman"/>
          <w:b w:val="false"/>
          <w:i w:val="false"/>
          <w:color w:val="000000"/>
          <w:sz w:val="28"/>
        </w:rPr>
        <w:t>
      46. № 307 сайлау учаскесі.</w:t>
      </w:r>
    </w:p>
    <w:bookmarkEnd w:id="134"/>
    <w:bookmarkStart w:name="z158" w:id="135"/>
    <w:p>
      <w:pPr>
        <w:spacing w:after="0"/>
        <w:ind w:left="0"/>
        <w:jc w:val="both"/>
      </w:pPr>
      <w:r>
        <w:rPr>
          <w:rFonts w:ascii="Times New Roman"/>
          <w:b w:val="false"/>
          <w:i w:val="false"/>
          <w:color w:val="000000"/>
          <w:sz w:val="28"/>
        </w:rPr>
        <w:t>
      Орталығы: Сұраншы батыр ауылы, Жамбыл көшесі № 20 Б, "Алматы облысы білім басқармасының Жамбыл ауданы бойынша білім бөлімі" мемлекеттік мекемесінің "Сұраншы батыр ауылындағы орта мектебі" коммуналдық мемлекеттік мекемесі.</w:t>
      </w:r>
    </w:p>
    <w:bookmarkEnd w:id="135"/>
    <w:bookmarkStart w:name="z159" w:id="136"/>
    <w:p>
      <w:pPr>
        <w:spacing w:after="0"/>
        <w:ind w:left="0"/>
        <w:jc w:val="both"/>
      </w:pPr>
      <w:r>
        <w:rPr>
          <w:rFonts w:ascii="Times New Roman"/>
          <w:b w:val="false"/>
          <w:i w:val="false"/>
          <w:color w:val="000000"/>
          <w:sz w:val="28"/>
        </w:rPr>
        <w:t>
      Шекарасы: Сұраншы батыр ауылы; Ащысу фермасы.</w:t>
      </w:r>
    </w:p>
    <w:bookmarkEnd w:id="136"/>
    <w:bookmarkStart w:name="z160" w:id="137"/>
    <w:p>
      <w:pPr>
        <w:spacing w:after="0"/>
        <w:ind w:left="0"/>
        <w:jc w:val="both"/>
      </w:pPr>
      <w:r>
        <w:rPr>
          <w:rFonts w:ascii="Times New Roman"/>
          <w:b w:val="false"/>
          <w:i w:val="false"/>
          <w:color w:val="000000"/>
          <w:sz w:val="28"/>
        </w:rPr>
        <w:t>
      47. № 308 сайлау учаскесі.</w:t>
      </w:r>
    </w:p>
    <w:bookmarkEnd w:id="137"/>
    <w:bookmarkStart w:name="z161" w:id="138"/>
    <w:p>
      <w:pPr>
        <w:spacing w:after="0"/>
        <w:ind w:left="0"/>
        <w:jc w:val="both"/>
      </w:pPr>
      <w:r>
        <w:rPr>
          <w:rFonts w:ascii="Times New Roman"/>
          <w:b w:val="false"/>
          <w:i w:val="false"/>
          <w:color w:val="000000"/>
          <w:sz w:val="28"/>
        </w:rPr>
        <w:t>
      Орталығы: Қастек ауылы, Қараш батыр көшесі № 57, "Алматы облысы білім басқармасының Жамбыл ауданы бойынша білім бөлімі" мемлекеттік мекемесінің "Қастек орта мектебі" коммуналдық мемлекеттік мекемесі.</w:t>
      </w:r>
    </w:p>
    <w:bookmarkEnd w:id="138"/>
    <w:bookmarkStart w:name="z162" w:id="139"/>
    <w:p>
      <w:pPr>
        <w:spacing w:after="0"/>
        <w:ind w:left="0"/>
        <w:jc w:val="both"/>
      </w:pPr>
      <w:r>
        <w:rPr>
          <w:rFonts w:ascii="Times New Roman"/>
          <w:b w:val="false"/>
          <w:i w:val="false"/>
          <w:color w:val="000000"/>
          <w:sz w:val="28"/>
        </w:rPr>
        <w:t>
      Шекарасы: Қастек ауылы; Бестамақ фермасы.</w:t>
      </w:r>
    </w:p>
    <w:bookmarkEnd w:id="139"/>
    <w:bookmarkStart w:name="z163" w:id="140"/>
    <w:p>
      <w:pPr>
        <w:spacing w:after="0"/>
        <w:ind w:left="0"/>
        <w:jc w:val="both"/>
      </w:pPr>
      <w:r>
        <w:rPr>
          <w:rFonts w:ascii="Times New Roman"/>
          <w:b w:val="false"/>
          <w:i w:val="false"/>
          <w:color w:val="000000"/>
          <w:sz w:val="28"/>
        </w:rPr>
        <w:t>
      48. № 309 сайлау учаскесі.</w:t>
      </w:r>
    </w:p>
    <w:bookmarkEnd w:id="140"/>
    <w:bookmarkStart w:name="z164" w:id="141"/>
    <w:p>
      <w:pPr>
        <w:spacing w:after="0"/>
        <w:ind w:left="0"/>
        <w:jc w:val="both"/>
      </w:pPr>
      <w:r>
        <w:rPr>
          <w:rFonts w:ascii="Times New Roman"/>
          <w:b w:val="false"/>
          <w:i w:val="false"/>
          <w:color w:val="000000"/>
          <w:sz w:val="28"/>
        </w:rPr>
        <w:t>
      Орталығы: Аққайнар ауылы, Жамбыл көшесі № 34в, "Алматы облысы білім басқармасының Жамбыл ауданы бойынша білім бөлімі" мемлекеттік мекемесінің "Тоқаш Бокин атындағы орта мектеп мектепке дейінгі шағын орталығымен" коммуналдық мемлекеттік мекемесі.</w:t>
      </w:r>
    </w:p>
    <w:bookmarkEnd w:id="141"/>
    <w:bookmarkStart w:name="z165" w:id="142"/>
    <w:p>
      <w:pPr>
        <w:spacing w:after="0"/>
        <w:ind w:left="0"/>
        <w:jc w:val="both"/>
      </w:pPr>
      <w:r>
        <w:rPr>
          <w:rFonts w:ascii="Times New Roman"/>
          <w:b w:val="false"/>
          <w:i w:val="false"/>
          <w:color w:val="000000"/>
          <w:sz w:val="28"/>
        </w:rPr>
        <w:t>
      Шекарасы: Аққайнар ауылы.</w:t>
      </w:r>
    </w:p>
    <w:bookmarkEnd w:id="142"/>
    <w:bookmarkStart w:name="z166" w:id="143"/>
    <w:p>
      <w:pPr>
        <w:spacing w:after="0"/>
        <w:ind w:left="0"/>
        <w:jc w:val="both"/>
      </w:pPr>
      <w:r>
        <w:rPr>
          <w:rFonts w:ascii="Times New Roman"/>
          <w:b w:val="false"/>
          <w:i w:val="false"/>
          <w:color w:val="000000"/>
          <w:sz w:val="28"/>
        </w:rPr>
        <w:t>
      49. № 310 сайлау учаскесі.</w:t>
      </w:r>
    </w:p>
    <w:bookmarkEnd w:id="143"/>
    <w:bookmarkStart w:name="z167" w:id="144"/>
    <w:p>
      <w:pPr>
        <w:spacing w:after="0"/>
        <w:ind w:left="0"/>
        <w:jc w:val="both"/>
      </w:pPr>
      <w:r>
        <w:rPr>
          <w:rFonts w:ascii="Times New Roman"/>
          <w:b w:val="false"/>
          <w:i w:val="false"/>
          <w:color w:val="000000"/>
          <w:sz w:val="28"/>
        </w:rPr>
        <w:t>
      Орталығы: Шиен ауылы, Әбдіқайым көшесі № 2а, "Алматы облысы білім басқармасының Жамбыл ауданы бойынша білім бөлімі" мемлекеттік мекемесінің "Шиен ауылындағы орта мектеп Қоғамшыл бастауыш мектебі және мектеп жанындағы интернатымен" коммуналдық мемлекеттік мекемесі.</w:t>
      </w:r>
    </w:p>
    <w:bookmarkEnd w:id="144"/>
    <w:bookmarkStart w:name="z168" w:id="145"/>
    <w:p>
      <w:pPr>
        <w:spacing w:after="0"/>
        <w:ind w:left="0"/>
        <w:jc w:val="both"/>
      </w:pPr>
      <w:r>
        <w:rPr>
          <w:rFonts w:ascii="Times New Roman"/>
          <w:b w:val="false"/>
          <w:i w:val="false"/>
          <w:color w:val="000000"/>
          <w:sz w:val="28"/>
        </w:rPr>
        <w:t>
      Шекарасы: Шиен, Қоғамшыл ауылдары.</w:t>
      </w:r>
    </w:p>
    <w:bookmarkEnd w:id="145"/>
    <w:bookmarkStart w:name="z169" w:id="146"/>
    <w:p>
      <w:pPr>
        <w:spacing w:after="0"/>
        <w:ind w:left="0"/>
        <w:jc w:val="both"/>
      </w:pPr>
      <w:r>
        <w:rPr>
          <w:rFonts w:ascii="Times New Roman"/>
          <w:b w:val="false"/>
          <w:i w:val="false"/>
          <w:color w:val="000000"/>
          <w:sz w:val="28"/>
        </w:rPr>
        <w:t>
      50. № 311 сайлау учаскесі.</w:t>
      </w:r>
    </w:p>
    <w:bookmarkEnd w:id="146"/>
    <w:bookmarkStart w:name="z170" w:id="147"/>
    <w:p>
      <w:pPr>
        <w:spacing w:after="0"/>
        <w:ind w:left="0"/>
        <w:jc w:val="both"/>
      </w:pPr>
      <w:r>
        <w:rPr>
          <w:rFonts w:ascii="Times New Roman"/>
          <w:b w:val="false"/>
          <w:i w:val="false"/>
          <w:color w:val="000000"/>
          <w:sz w:val="28"/>
        </w:rPr>
        <w:t>
      Орталығы: Бесмойнақ ауылы, Байбатшаев көшесі № 48а, "Алматы облысы білім басқармасының Жамбыл ауданы бойынша білім бөлімі" мемлекеттік мекемесінің "Жангелдин атындағы орта мектеп Қараарша бастауыш мектебімен" коммуналдық мемлекеттік мекемесі.</w:t>
      </w:r>
    </w:p>
    <w:bookmarkEnd w:id="147"/>
    <w:bookmarkStart w:name="z171" w:id="148"/>
    <w:p>
      <w:pPr>
        <w:spacing w:after="0"/>
        <w:ind w:left="0"/>
        <w:jc w:val="both"/>
      </w:pPr>
      <w:r>
        <w:rPr>
          <w:rFonts w:ascii="Times New Roman"/>
          <w:b w:val="false"/>
          <w:i w:val="false"/>
          <w:color w:val="000000"/>
          <w:sz w:val="28"/>
        </w:rPr>
        <w:t>
      Шекарасы: Бесмойнақ, Қараарша ауылдары.</w:t>
      </w:r>
    </w:p>
    <w:bookmarkEnd w:id="148"/>
    <w:bookmarkStart w:name="z172" w:id="149"/>
    <w:p>
      <w:pPr>
        <w:spacing w:after="0"/>
        <w:ind w:left="0"/>
        <w:jc w:val="both"/>
      </w:pPr>
      <w:r>
        <w:rPr>
          <w:rFonts w:ascii="Times New Roman"/>
          <w:b w:val="false"/>
          <w:i w:val="false"/>
          <w:color w:val="000000"/>
          <w:sz w:val="28"/>
        </w:rPr>
        <w:t>
      51. № 312 сайлау учаскесі.</w:t>
      </w:r>
    </w:p>
    <w:bookmarkEnd w:id="149"/>
    <w:bookmarkStart w:name="z173" w:id="150"/>
    <w:p>
      <w:pPr>
        <w:spacing w:after="0"/>
        <w:ind w:left="0"/>
        <w:jc w:val="both"/>
      </w:pPr>
      <w:r>
        <w:rPr>
          <w:rFonts w:ascii="Times New Roman"/>
          <w:b w:val="false"/>
          <w:i w:val="false"/>
          <w:color w:val="000000"/>
          <w:sz w:val="28"/>
        </w:rPr>
        <w:t>
      Орталығы: Дегерес ауылы, Райымбек батыр көшесі № 44, "Алматы облысы білім басқармасының Жамбыл ауданы бойынша білім бөлімі" мемлекеттік мекемесінің "Оспанхан Әубәкіров атындағы орта мектеп Бұлақ бастауыш мектебімен" коммуналдық мемлекеттік мекемесі.</w:t>
      </w:r>
    </w:p>
    <w:bookmarkEnd w:id="150"/>
    <w:bookmarkStart w:name="z174" w:id="151"/>
    <w:p>
      <w:pPr>
        <w:spacing w:after="0"/>
        <w:ind w:left="0"/>
        <w:jc w:val="both"/>
      </w:pPr>
      <w:r>
        <w:rPr>
          <w:rFonts w:ascii="Times New Roman"/>
          <w:b w:val="false"/>
          <w:i w:val="false"/>
          <w:color w:val="000000"/>
          <w:sz w:val="28"/>
        </w:rPr>
        <w:t>
      Шекарасы: Дегерес, Бұлақ ауылдары.</w:t>
      </w:r>
    </w:p>
    <w:bookmarkEnd w:id="151"/>
    <w:bookmarkStart w:name="z175" w:id="152"/>
    <w:p>
      <w:pPr>
        <w:spacing w:after="0"/>
        <w:ind w:left="0"/>
        <w:jc w:val="both"/>
      </w:pPr>
      <w:r>
        <w:rPr>
          <w:rFonts w:ascii="Times New Roman"/>
          <w:b w:val="false"/>
          <w:i w:val="false"/>
          <w:color w:val="000000"/>
          <w:sz w:val="28"/>
        </w:rPr>
        <w:t>
      52. № 313 сайлау учаскесі.</w:t>
      </w:r>
    </w:p>
    <w:bookmarkEnd w:id="152"/>
    <w:bookmarkStart w:name="z176" w:id="153"/>
    <w:p>
      <w:pPr>
        <w:spacing w:after="0"/>
        <w:ind w:left="0"/>
        <w:jc w:val="both"/>
      </w:pPr>
      <w:r>
        <w:rPr>
          <w:rFonts w:ascii="Times New Roman"/>
          <w:b w:val="false"/>
          <w:i w:val="false"/>
          <w:color w:val="000000"/>
          <w:sz w:val="28"/>
        </w:rPr>
        <w:t>
      Орталығы: Сұңқар ауылы, Қарасай батыр көшесі № 73, "Алматы облысы білім басқармасының Жамбыл ауданы бойынша білім бөлімі" мемлекеттік мекемесінің "Сұңқар орта мектебі мектепке дейінгі шағын орталығымен" коммуналдық мемлекеттік мекемесі.</w:t>
      </w:r>
    </w:p>
    <w:bookmarkEnd w:id="153"/>
    <w:bookmarkStart w:name="z177" w:id="154"/>
    <w:p>
      <w:pPr>
        <w:spacing w:after="0"/>
        <w:ind w:left="0"/>
        <w:jc w:val="both"/>
      </w:pPr>
      <w:r>
        <w:rPr>
          <w:rFonts w:ascii="Times New Roman"/>
          <w:b w:val="false"/>
          <w:i w:val="false"/>
          <w:color w:val="000000"/>
          <w:sz w:val="28"/>
        </w:rPr>
        <w:t>
      Шекарасы: Сұңқар ауылы; Кеңсай фермасы.</w:t>
      </w:r>
    </w:p>
    <w:bookmarkEnd w:id="154"/>
    <w:bookmarkStart w:name="z178" w:id="155"/>
    <w:p>
      <w:pPr>
        <w:spacing w:after="0"/>
        <w:ind w:left="0"/>
        <w:jc w:val="both"/>
      </w:pPr>
      <w:r>
        <w:rPr>
          <w:rFonts w:ascii="Times New Roman"/>
          <w:b w:val="false"/>
          <w:i w:val="false"/>
          <w:color w:val="000000"/>
          <w:sz w:val="28"/>
        </w:rPr>
        <w:t>
      53. № 314 сайлау учаскесі.</w:t>
      </w:r>
    </w:p>
    <w:bookmarkEnd w:id="155"/>
    <w:bookmarkStart w:name="z179" w:id="156"/>
    <w:p>
      <w:pPr>
        <w:spacing w:after="0"/>
        <w:ind w:left="0"/>
        <w:jc w:val="both"/>
      </w:pPr>
      <w:r>
        <w:rPr>
          <w:rFonts w:ascii="Times New Roman"/>
          <w:b w:val="false"/>
          <w:i w:val="false"/>
          <w:color w:val="000000"/>
          <w:sz w:val="28"/>
        </w:rPr>
        <w:t>
      Орталығы: Самсы ауылы, Астана көшесі № 1в, "Алматы облысы білім басқармасының Жамбыл ауданы бойынша білім бөлімі" мемлекеттік мекемесінің "Телтай Сәрсенбеков атындағы орта мектебі" коммуналдық мемлекеттік мекемесі.</w:t>
      </w:r>
    </w:p>
    <w:bookmarkEnd w:id="156"/>
    <w:bookmarkStart w:name="z180" w:id="157"/>
    <w:p>
      <w:pPr>
        <w:spacing w:after="0"/>
        <w:ind w:left="0"/>
        <w:jc w:val="both"/>
      </w:pPr>
      <w:r>
        <w:rPr>
          <w:rFonts w:ascii="Times New Roman"/>
          <w:b w:val="false"/>
          <w:i w:val="false"/>
          <w:color w:val="000000"/>
          <w:sz w:val="28"/>
        </w:rPr>
        <w:t>
      Шекарасы: Самсы ауылы.</w:t>
      </w:r>
    </w:p>
    <w:bookmarkEnd w:id="157"/>
    <w:bookmarkStart w:name="z181" w:id="158"/>
    <w:p>
      <w:pPr>
        <w:spacing w:after="0"/>
        <w:ind w:left="0"/>
        <w:jc w:val="both"/>
      </w:pPr>
      <w:r>
        <w:rPr>
          <w:rFonts w:ascii="Times New Roman"/>
          <w:b w:val="false"/>
          <w:i w:val="false"/>
          <w:color w:val="000000"/>
          <w:sz w:val="28"/>
        </w:rPr>
        <w:t>
      54. № 315 сайлау учаскесі.</w:t>
      </w:r>
    </w:p>
    <w:bookmarkEnd w:id="158"/>
    <w:bookmarkStart w:name="z182" w:id="159"/>
    <w:p>
      <w:pPr>
        <w:spacing w:after="0"/>
        <w:ind w:left="0"/>
        <w:jc w:val="both"/>
      </w:pPr>
      <w:r>
        <w:rPr>
          <w:rFonts w:ascii="Times New Roman"/>
          <w:b w:val="false"/>
          <w:i w:val="false"/>
          <w:color w:val="000000"/>
          <w:sz w:val="28"/>
        </w:rPr>
        <w:t>
      Орталығы: Тарғап ауылы, Алмабай Сұрапбергенұлы көшесі № 27 А, "Алматы облысы білім басқармасының Жамбыл ауданы бойынша білім бөлімі" мемлекеттік мекемесінің "Тарғап ауылындағы орта мектебі" коммуналдық мемлекеттік мекемесі.</w:t>
      </w:r>
    </w:p>
    <w:bookmarkEnd w:id="159"/>
    <w:bookmarkStart w:name="z183" w:id="160"/>
    <w:p>
      <w:pPr>
        <w:spacing w:after="0"/>
        <w:ind w:left="0"/>
        <w:jc w:val="both"/>
      </w:pPr>
      <w:r>
        <w:rPr>
          <w:rFonts w:ascii="Times New Roman"/>
          <w:b w:val="false"/>
          <w:i w:val="false"/>
          <w:color w:val="000000"/>
          <w:sz w:val="28"/>
        </w:rPr>
        <w:t>
      Шекарасы: Тарғап ауылы.</w:t>
      </w:r>
    </w:p>
    <w:bookmarkEnd w:id="160"/>
    <w:bookmarkStart w:name="z184" w:id="161"/>
    <w:p>
      <w:pPr>
        <w:spacing w:after="0"/>
        <w:ind w:left="0"/>
        <w:jc w:val="both"/>
      </w:pPr>
      <w:r>
        <w:rPr>
          <w:rFonts w:ascii="Times New Roman"/>
          <w:b w:val="false"/>
          <w:i w:val="false"/>
          <w:color w:val="000000"/>
          <w:sz w:val="28"/>
        </w:rPr>
        <w:t>
      55. № 316 сайлау учаскесі.</w:t>
      </w:r>
    </w:p>
    <w:bookmarkEnd w:id="161"/>
    <w:bookmarkStart w:name="z185" w:id="162"/>
    <w:p>
      <w:pPr>
        <w:spacing w:after="0"/>
        <w:ind w:left="0"/>
        <w:jc w:val="both"/>
      </w:pPr>
      <w:r>
        <w:rPr>
          <w:rFonts w:ascii="Times New Roman"/>
          <w:b w:val="false"/>
          <w:i w:val="false"/>
          <w:color w:val="000000"/>
          <w:sz w:val="28"/>
        </w:rPr>
        <w:t>
      Орталығы: Қопа станциясы, Р. Бейсеков көшесі № 10, "Алматы облысы білім басқармасының Жамбыл ауданы бойынша білім бөлімі" мемлекеттік мекемесінің "Қопа бекетіндегі негізгі орта мектебі" коммуналдық мемлекеттік мекемесі.</w:t>
      </w:r>
    </w:p>
    <w:bookmarkEnd w:id="162"/>
    <w:bookmarkStart w:name="z186" w:id="163"/>
    <w:p>
      <w:pPr>
        <w:spacing w:after="0"/>
        <w:ind w:left="0"/>
        <w:jc w:val="both"/>
      </w:pPr>
      <w:r>
        <w:rPr>
          <w:rFonts w:ascii="Times New Roman"/>
          <w:b w:val="false"/>
          <w:i w:val="false"/>
          <w:color w:val="000000"/>
          <w:sz w:val="28"/>
        </w:rPr>
        <w:t>
      Шекарасы: Қопа станциясы.</w:t>
      </w:r>
    </w:p>
    <w:bookmarkEnd w:id="163"/>
    <w:bookmarkStart w:name="z187" w:id="164"/>
    <w:p>
      <w:pPr>
        <w:spacing w:after="0"/>
        <w:ind w:left="0"/>
        <w:jc w:val="both"/>
      </w:pPr>
      <w:r>
        <w:rPr>
          <w:rFonts w:ascii="Times New Roman"/>
          <w:b w:val="false"/>
          <w:i w:val="false"/>
          <w:color w:val="000000"/>
          <w:sz w:val="28"/>
        </w:rPr>
        <w:t>
      56. № 317 сайлау учаскесі.</w:t>
      </w:r>
    </w:p>
    <w:bookmarkEnd w:id="164"/>
    <w:bookmarkStart w:name="z188" w:id="165"/>
    <w:p>
      <w:pPr>
        <w:spacing w:after="0"/>
        <w:ind w:left="0"/>
        <w:jc w:val="both"/>
      </w:pPr>
      <w:r>
        <w:rPr>
          <w:rFonts w:ascii="Times New Roman"/>
          <w:b w:val="false"/>
          <w:i w:val="false"/>
          <w:color w:val="000000"/>
          <w:sz w:val="28"/>
        </w:rPr>
        <w:t>
      Орталығы: Үлгілі ауылы, Жамбыл көшесі № 5а, "Алматы облысы білім басқармасының Жамбыл ауданы бойынша білім бөлімі" мемлекеттік мекемесінің "Үлгілі ауылындағы орта мектебі Ақдала бастауыш мектебімен" коммуналдық мемлекеттік мекемесі.</w:t>
      </w:r>
    </w:p>
    <w:bookmarkEnd w:id="165"/>
    <w:bookmarkStart w:name="z189" w:id="166"/>
    <w:p>
      <w:pPr>
        <w:spacing w:after="0"/>
        <w:ind w:left="0"/>
        <w:jc w:val="both"/>
      </w:pPr>
      <w:r>
        <w:rPr>
          <w:rFonts w:ascii="Times New Roman"/>
          <w:b w:val="false"/>
          <w:i w:val="false"/>
          <w:color w:val="000000"/>
          <w:sz w:val="28"/>
        </w:rPr>
        <w:t>
      Шекарасы: Үлгілі ауылы; Саз станциясы.</w:t>
      </w:r>
    </w:p>
    <w:bookmarkEnd w:id="166"/>
    <w:bookmarkStart w:name="z190" w:id="167"/>
    <w:p>
      <w:pPr>
        <w:spacing w:after="0"/>
        <w:ind w:left="0"/>
        <w:jc w:val="both"/>
      </w:pPr>
      <w:r>
        <w:rPr>
          <w:rFonts w:ascii="Times New Roman"/>
          <w:b w:val="false"/>
          <w:i w:val="false"/>
          <w:color w:val="000000"/>
          <w:sz w:val="28"/>
        </w:rPr>
        <w:t>
      57. № 318 сайлау учаскесі.</w:t>
      </w:r>
    </w:p>
    <w:bookmarkEnd w:id="167"/>
    <w:bookmarkStart w:name="z191" w:id="168"/>
    <w:p>
      <w:pPr>
        <w:spacing w:after="0"/>
        <w:ind w:left="0"/>
        <w:jc w:val="both"/>
      </w:pPr>
      <w:r>
        <w:rPr>
          <w:rFonts w:ascii="Times New Roman"/>
          <w:b w:val="false"/>
          <w:i w:val="false"/>
          <w:color w:val="000000"/>
          <w:sz w:val="28"/>
        </w:rPr>
        <w:t>
      Орталығы: Беріктас ауылы, Қ. Қармысов көшесі № 6, "Алматы облысы білім басқармасының Жамбыл ауданы бойынша білім бөлімі" мемлекеттік мекемесінің "Беріктас ауылындағы орта мектебі" коммуналдық мемлекеттік мекемесі.</w:t>
      </w:r>
    </w:p>
    <w:bookmarkEnd w:id="168"/>
    <w:bookmarkStart w:name="z192" w:id="169"/>
    <w:p>
      <w:pPr>
        <w:spacing w:after="0"/>
        <w:ind w:left="0"/>
        <w:jc w:val="both"/>
      </w:pPr>
      <w:r>
        <w:rPr>
          <w:rFonts w:ascii="Times New Roman"/>
          <w:b w:val="false"/>
          <w:i w:val="false"/>
          <w:color w:val="000000"/>
          <w:sz w:val="28"/>
        </w:rPr>
        <w:t>
      Шекарасы: Беріктас ауылы.</w:t>
      </w:r>
    </w:p>
    <w:bookmarkEnd w:id="169"/>
    <w:bookmarkStart w:name="z193" w:id="170"/>
    <w:p>
      <w:pPr>
        <w:spacing w:after="0"/>
        <w:ind w:left="0"/>
        <w:jc w:val="both"/>
      </w:pPr>
      <w:r>
        <w:rPr>
          <w:rFonts w:ascii="Times New Roman"/>
          <w:b w:val="false"/>
          <w:i w:val="false"/>
          <w:color w:val="000000"/>
          <w:sz w:val="28"/>
        </w:rPr>
        <w:t>
      58. № 319 сайлау учаскесі.</w:t>
      </w:r>
    </w:p>
    <w:bookmarkEnd w:id="170"/>
    <w:bookmarkStart w:name="z194" w:id="171"/>
    <w:p>
      <w:pPr>
        <w:spacing w:after="0"/>
        <w:ind w:left="0"/>
        <w:jc w:val="both"/>
      </w:pPr>
      <w:r>
        <w:rPr>
          <w:rFonts w:ascii="Times New Roman"/>
          <w:b w:val="false"/>
          <w:i w:val="false"/>
          <w:color w:val="000000"/>
          <w:sz w:val="28"/>
        </w:rPr>
        <w:t>
      Орталығы: Ақтерек ауылы, Рыскелді көшесі № 27а, "Алматы облысы білім басқармасының Жамбыл ауданы бойынша білім бөлімі" мемлекеттік мекемесінің "Ақтерек ауылындағы орта мектебі Жаманты бастауыш мектебімен" коммуналдық мемлекеттік мекемесі.</w:t>
      </w:r>
    </w:p>
    <w:bookmarkEnd w:id="171"/>
    <w:bookmarkStart w:name="z195" w:id="172"/>
    <w:p>
      <w:pPr>
        <w:spacing w:after="0"/>
        <w:ind w:left="0"/>
        <w:jc w:val="both"/>
      </w:pPr>
      <w:r>
        <w:rPr>
          <w:rFonts w:ascii="Times New Roman"/>
          <w:b w:val="false"/>
          <w:i w:val="false"/>
          <w:color w:val="000000"/>
          <w:sz w:val="28"/>
        </w:rPr>
        <w:t>
      Шекарасы: Ақтерек ауылы.</w:t>
      </w:r>
    </w:p>
    <w:bookmarkEnd w:id="172"/>
    <w:bookmarkStart w:name="z196" w:id="173"/>
    <w:p>
      <w:pPr>
        <w:spacing w:after="0"/>
        <w:ind w:left="0"/>
        <w:jc w:val="both"/>
      </w:pPr>
      <w:r>
        <w:rPr>
          <w:rFonts w:ascii="Times New Roman"/>
          <w:b w:val="false"/>
          <w:i w:val="false"/>
          <w:color w:val="000000"/>
          <w:sz w:val="28"/>
        </w:rPr>
        <w:t>
      59. № 320 сайлау учаскесі.</w:t>
      </w:r>
    </w:p>
    <w:bookmarkEnd w:id="173"/>
    <w:bookmarkStart w:name="z197" w:id="174"/>
    <w:p>
      <w:pPr>
        <w:spacing w:after="0"/>
        <w:ind w:left="0"/>
        <w:jc w:val="both"/>
      </w:pPr>
      <w:r>
        <w:rPr>
          <w:rFonts w:ascii="Times New Roman"/>
          <w:b w:val="false"/>
          <w:i w:val="false"/>
          <w:color w:val="000000"/>
          <w:sz w:val="28"/>
        </w:rPr>
        <w:t>
      Орталығы: Архарлы ауылы, Сәрсебек көшесі № 16, "Алматы облысы білім басқармасының Жамбыл ауданы бойынша білім бөлімі" мемлекеттік мекемесінің "Ақтерек ауылындағы орта мектебі Жаманты бастауыш мектебімен" коммуналдық мемлекеттік мекемесі.</w:t>
      </w:r>
    </w:p>
    <w:bookmarkEnd w:id="174"/>
    <w:bookmarkStart w:name="z198" w:id="175"/>
    <w:p>
      <w:pPr>
        <w:spacing w:after="0"/>
        <w:ind w:left="0"/>
        <w:jc w:val="both"/>
      </w:pPr>
      <w:r>
        <w:rPr>
          <w:rFonts w:ascii="Times New Roman"/>
          <w:b w:val="false"/>
          <w:i w:val="false"/>
          <w:color w:val="000000"/>
          <w:sz w:val="28"/>
        </w:rPr>
        <w:t>
      Шекарасы: Архарлы ауылы.</w:t>
      </w:r>
    </w:p>
    <w:bookmarkEnd w:id="175"/>
    <w:bookmarkStart w:name="z199" w:id="176"/>
    <w:p>
      <w:pPr>
        <w:spacing w:after="0"/>
        <w:ind w:left="0"/>
        <w:jc w:val="both"/>
      </w:pPr>
      <w:r>
        <w:rPr>
          <w:rFonts w:ascii="Times New Roman"/>
          <w:b w:val="false"/>
          <w:i w:val="false"/>
          <w:color w:val="000000"/>
          <w:sz w:val="28"/>
        </w:rPr>
        <w:t>
      60. № 321 сайлау учаскесі.</w:t>
      </w:r>
    </w:p>
    <w:bookmarkEnd w:id="176"/>
    <w:bookmarkStart w:name="z200" w:id="177"/>
    <w:p>
      <w:pPr>
        <w:spacing w:after="0"/>
        <w:ind w:left="0"/>
        <w:jc w:val="both"/>
      </w:pPr>
      <w:r>
        <w:rPr>
          <w:rFonts w:ascii="Times New Roman"/>
          <w:b w:val="false"/>
          <w:i w:val="false"/>
          <w:color w:val="000000"/>
          <w:sz w:val="28"/>
        </w:rPr>
        <w:t>
      Орталығы: Мәтібұлақ ауылы, Байтұрсынов көшесі № 1в, "Алматы облысы білім басқармасының Жамбыл ауданы бойынша білім бөлімі" мемлекеттік мекемесінің "Мәтібұлақ ауылындағы орта мектеп мектепке дейінгі шағын орталығымен" коммуналдық мемлекеттік мекемесі.</w:t>
      </w:r>
    </w:p>
    <w:bookmarkEnd w:id="177"/>
    <w:bookmarkStart w:name="z201" w:id="178"/>
    <w:p>
      <w:pPr>
        <w:spacing w:after="0"/>
        <w:ind w:left="0"/>
        <w:jc w:val="both"/>
      </w:pPr>
      <w:r>
        <w:rPr>
          <w:rFonts w:ascii="Times New Roman"/>
          <w:b w:val="false"/>
          <w:i w:val="false"/>
          <w:color w:val="000000"/>
          <w:sz w:val="28"/>
        </w:rPr>
        <w:t>
      Шекарасы: Мәтібұлақ, Қарабастау ауылдары.</w:t>
      </w:r>
    </w:p>
    <w:bookmarkEnd w:id="178"/>
    <w:bookmarkStart w:name="z202" w:id="179"/>
    <w:p>
      <w:pPr>
        <w:spacing w:after="0"/>
        <w:ind w:left="0"/>
        <w:jc w:val="both"/>
      </w:pPr>
      <w:r>
        <w:rPr>
          <w:rFonts w:ascii="Times New Roman"/>
          <w:b w:val="false"/>
          <w:i w:val="false"/>
          <w:color w:val="000000"/>
          <w:sz w:val="28"/>
        </w:rPr>
        <w:t>
      61. № 322 сайлау учаскесі.</w:t>
      </w:r>
    </w:p>
    <w:bookmarkEnd w:id="179"/>
    <w:bookmarkStart w:name="z203" w:id="180"/>
    <w:p>
      <w:pPr>
        <w:spacing w:after="0"/>
        <w:ind w:left="0"/>
        <w:jc w:val="both"/>
      </w:pPr>
      <w:r>
        <w:rPr>
          <w:rFonts w:ascii="Times New Roman"/>
          <w:b w:val="false"/>
          <w:i w:val="false"/>
          <w:color w:val="000000"/>
          <w:sz w:val="28"/>
        </w:rPr>
        <w:t>
      Орталығы: Шилібастау станциясы, Абай көшесі № 1в, "Алматы облысы білім басқармасының Жамбыл ауданы бойынша білім бөлімі" мемлекеттік мекемесінің "Шилібастау бекетіндегі орта мектеп мектепке дейінгі шағын орталығымен" коммуналдық мемлекеттік мекемесі.</w:t>
      </w:r>
    </w:p>
    <w:bookmarkEnd w:id="180"/>
    <w:bookmarkStart w:name="z204" w:id="181"/>
    <w:p>
      <w:pPr>
        <w:spacing w:after="0"/>
        <w:ind w:left="0"/>
        <w:jc w:val="both"/>
      </w:pPr>
      <w:r>
        <w:rPr>
          <w:rFonts w:ascii="Times New Roman"/>
          <w:b w:val="false"/>
          <w:i w:val="false"/>
          <w:color w:val="000000"/>
          <w:sz w:val="28"/>
        </w:rPr>
        <w:t>
      Шекарасы: Жартас, Еспе ауылдары; Шилібастау станциясы; Жайлау, Қызылтаң разъездері.</w:t>
      </w:r>
    </w:p>
    <w:bookmarkEnd w:id="181"/>
    <w:bookmarkStart w:name="z205" w:id="182"/>
    <w:p>
      <w:pPr>
        <w:spacing w:after="0"/>
        <w:ind w:left="0"/>
        <w:jc w:val="both"/>
      </w:pPr>
      <w:r>
        <w:rPr>
          <w:rFonts w:ascii="Times New Roman"/>
          <w:b w:val="false"/>
          <w:i w:val="false"/>
          <w:color w:val="000000"/>
          <w:sz w:val="28"/>
        </w:rPr>
        <w:t>
      62. № 323 сайлау учаскесі.</w:t>
      </w:r>
    </w:p>
    <w:bookmarkEnd w:id="182"/>
    <w:bookmarkStart w:name="z206" w:id="183"/>
    <w:p>
      <w:pPr>
        <w:spacing w:after="0"/>
        <w:ind w:left="0"/>
        <w:jc w:val="both"/>
      </w:pPr>
      <w:r>
        <w:rPr>
          <w:rFonts w:ascii="Times New Roman"/>
          <w:b w:val="false"/>
          <w:i w:val="false"/>
          <w:color w:val="000000"/>
          <w:sz w:val="28"/>
        </w:rPr>
        <w:t>
      Орталығы: Таңбалытас ауылы, Еламан ата көшесі № 30, "Алматы облысы білім басқармасының Жамбыл ауданы бойынша білім бөлімі" мемлекеттік мекемесінің "Таңбалытас ауылындағы орта мектебі мектепке дейінгі шағын орталығымен" коммуналдық мемлекеттік мекемесі.</w:t>
      </w:r>
    </w:p>
    <w:bookmarkEnd w:id="183"/>
    <w:bookmarkStart w:name="z207" w:id="184"/>
    <w:p>
      <w:pPr>
        <w:spacing w:after="0"/>
        <w:ind w:left="0"/>
        <w:jc w:val="both"/>
      </w:pPr>
      <w:r>
        <w:rPr>
          <w:rFonts w:ascii="Times New Roman"/>
          <w:b w:val="false"/>
          <w:i w:val="false"/>
          <w:color w:val="000000"/>
          <w:sz w:val="28"/>
        </w:rPr>
        <w:t>
      Шекарасы: Таңбалытас ауылы.</w:t>
      </w:r>
    </w:p>
    <w:bookmarkEnd w:id="184"/>
    <w:bookmarkStart w:name="z208" w:id="185"/>
    <w:p>
      <w:pPr>
        <w:spacing w:after="0"/>
        <w:ind w:left="0"/>
        <w:jc w:val="both"/>
      </w:pPr>
      <w:r>
        <w:rPr>
          <w:rFonts w:ascii="Times New Roman"/>
          <w:b w:val="false"/>
          <w:i w:val="false"/>
          <w:color w:val="000000"/>
          <w:sz w:val="28"/>
        </w:rPr>
        <w:t>
      63. № 324 сайлау учаскесі.</w:t>
      </w:r>
    </w:p>
    <w:bookmarkEnd w:id="185"/>
    <w:bookmarkStart w:name="z209" w:id="186"/>
    <w:p>
      <w:pPr>
        <w:spacing w:after="0"/>
        <w:ind w:left="0"/>
        <w:jc w:val="both"/>
      </w:pPr>
      <w:r>
        <w:rPr>
          <w:rFonts w:ascii="Times New Roman"/>
          <w:b w:val="false"/>
          <w:i w:val="false"/>
          <w:color w:val="000000"/>
          <w:sz w:val="28"/>
        </w:rPr>
        <w:t>
      Орталығы: Қасымбек ауылы, Тілеукеев көшесі № 10а, "Алматы облысы білім басқармасының Жамбыл ауданы бойынша білім бөлімі" мемлекеттік мекемесінің "Қасымбек ауылындағы орта мектеп" коммуналдық мемлекеттік мекемесі.</w:t>
      </w:r>
    </w:p>
    <w:bookmarkEnd w:id="186"/>
    <w:bookmarkStart w:name="z210" w:id="187"/>
    <w:p>
      <w:pPr>
        <w:spacing w:after="0"/>
        <w:ind w:left="0"/>
        <w:jc w:val="both"/>
      </w:pPr>
      <w:r>
        <w:rPr>
          <w:rFonts w:ascii="Times New Roman"/>
          <w:b w:val="false"/>
          <w:i w:val="false"/>
          <w:color w:val="000000"/>
          <w:sz w:val="28"/>
        </w:rPr>
        <w:t>
      Шекарасы: Қасымбек ауылы.</w:t>
      </w:r>
    </w:p>
    <w:bookmarkEnd w:id="187"/>
    <w:bookmarkStart w:name="z211" w:id="188"/>
    <w:p>
      <w:pPr>
        <w:spacing w:after="0"/>
        <w:ind w:left="0"/>
        <w:jc w:val="both"/>
      </w:pPr>
      <w:r>
        <w:rPr>
          <w:rFonts w:ascii="Times New Roman"/>
          <w:b w:val="false"/>
          <w:i w:val="false"/>
          <w:color w:val="000000"/>
          <w:sz w:val="28"/>
        </w:rPr>
        <w:t>
      64. № 325 сайлау учаскесі.</w:t>
      </w:r>
    </w:p>
    <w:bookmarkEnd w:id="188"/>
    <w:bookmarkStart w:name="z212" w:id="189"/>
    <w:p>
      <w:pPr>
        <w:spacing w:after="0"/>
        <w:ind w:left="0"/>
        <w:jc w:val="both"/>
      </w:pPr>
      <w:r>
        <w:rPr>
          <w:rFonts w:ascii="Times New Roman"/>
          <w:b w:val="false"/>
          <w:i w:val="false"/>
          <w:color w:val="000000"/>
          <w:sz w:val="28"/>
        </w:rPr>
        <w:t>
      Орталығы: Үмбеталы ауылы, Мұсабаев көшесі № 44а, "Алматы облысы білім басқармасының Жамбыл ауданы бойынша білім бөлімі" мемлекеттік мекемесінің "Үмбетәлі Кәрібаев атындағы орта мектебі" коммуналдық мемлекеттік мекемесі.</w:t>
      </w:r>
    </w:p>
    <w:bookmarkEnd w:id="189"/>
    <w:bookmarkStart w:name="z213" w:id="190"/>
    <w:p>
      <w:pPr>
        <w:spacing w:after="0"/>
        <w:ind w:left="0"/>
        <w:jc w:val="both"/>
      </w:pPr>
      <w:r>
        <w:rPr>
          <w:rFonts w:ascii="Times New Roman"/>
          <w:b w:val="false"/>
          <w:i w:val="false"/>
          <w:color w:val="000000"/>
          <w:sz w:val="28"/>
        </w:rPr>
        <w:t>
      Шекарасы: Үмбеталы ауылы.</w:t>
      </w:r>
    </w:p>
    <w:bookmarkEnd w:id="190"/>
    <w:bookmarkStart w:name="z214" w:id="191"/>
    <w:p>
      <w:pPr>
        <w:spacing w:after="0"/>
        <w:ind w:left="0"/>
        <w:jc w:val="both"/>
      </w:pPr>
      <w:r>
        <w:rPr>
          <w:rFonts w:ascii="Times New Roman"/>
          <w:b w:val="false"/>
          <w:i w:val="false"/>
          <w:color w:val="000000"/>
          <w:sz w:val="28"/>
        </w:rPr>
        <w:t>
      65. № 326 сайлау учаскесі.</w:t>
      </w:r>
    </w:p>
    <w:bookmarkEnd w:id="191"/>
    <w:bookmarkStart w:name="z215" w:id="192"/>
    <w:p>
      <w:pPr>
        <w:spacing w:after="0"/>
        <w:ind w:left="0"/>
        <w:jc w:val="both"/>
      </w:pPr>
      <w:r>
        <w:rPr>
          <w:rFonts w:ascii="Times New Roman"/>
          <w:b w:val="false"/>
          <w:i w:val="false"/>
          <w:color w:val="000000"/>
          <w:sz w:val="28"/>
        </w:rPr>
        <w:t>
      Орталығы: Шолакқарғалы ауылы, Достық көшесі № 10б, "Алматы облысы білім басқармасының Жамбыл ауданы бойынша білім бөлімі" мемлекеттік мекемесінің "Шолаққарғалы ауылындағы негізгі орта мектебі" коммуналдық мемлекеттік мекемесі.</w:t>
      </w:r>
    </w:p>
    <w:bookmarkEnd w:id="192"/>
    <w:bookmarkStart w:name="z216" w:id="193"/>
    <w:p>
      <w:pPr>
        <w:spacing w:after="0"/>
        <w:ind w:left="0"/>
        <w:jc w:val="both"/>
      </w:pPr>
      <w:r>
        <w:rPr>
          <w:rFonts w:ascii="Times New Roman"/>
          <w:b w:val="false"/>
          <w:i w:val="false"/>
          <w:color w:val="000000"/>
          <w:sz w:val="28"/>
        </w:rPr>
        <w:t>
      Шекарасы: Шолаққарғалы ауылы.</w:t>
      </w:r>
    </w:p>
    <w:bookmarkEnd w:id="193"/>
    <w:bookmarkStart w:name="z217" w:id="194"/>
    <w:p>
      <w:pPr>
        <w:spacing w:after="0"/>
        <w:ind w:left="0"/>
        <w:jc w:val="both"/>
      </w:pPr>
      <w:r>
        <w:rPr>
          <w:rFonts w:ascii="Times New Roman"/>
          <w:b w:val="false"/>
          <w:i w:val="false"/>
          <w:color w:val="000000"/>
          <w:sz w:val="28"/>
        </w:rPr>
        <w:t>
      66. № 327 сайлау учаскесі.</w:t>
      </w:r>
    </w:p>
    <w:bookmarkEnd w:id="194"/>
    <w:bookmarkStart w:name="z218" w:id="195"/>
    <w:p>
      <w:pPr>
        <w:spacing w:after="0"/>
        <w:ind w:left="0"/>
        <w:jc w:val="both"/>
      </w:pPr>
      <w:r>
        <w:rPr>
          <w:rFonts w:ascii="Times New Roman"/>
          <w:b w:val="false"/>
          <w:i w:val="false"/>
          <w:color w:val="000000"/>
          <w:sz w:val="28"/>
        </w:rPr>
        <w:t>
      Орталығы: Мыңбаев ауылы, Жібек жолы көшесі № 15, "Алматы облысы білім басқармасының Жамбыл ауданы бойынша білім бөлімі" мемлекеттік мекемесінің "Мыңбаев ауылындағы орта мектебі" коммуналдық мемлекеттік мекемесі.</w:t>
      </w:r>
    </w:p>
    <w:bookmarkEnd w:id="195"/>
    <w:bookmarkStart w:name="z219" w:id="196"/>
    <w:p>
      <w:pPr>
        <w:spacing w:after="0"/>
        <w:ind w:left="0"/>
        <w:jc w:val="both"/>
      </w:pPr>
      <w:r>
        <w:rPr>
          <w:rFonts w:ascii="Times New Roman"/>
          <w:b w:val="false"/>
          <w:i w:val="false"/>
          <w:color w:val="000000"/>
          <w:sz w:val="28"/>
        </w:rPr>
        <w:t>
      Шекарасы: Мыңбаев ауылы, көшелер: Абай, Алатау, Алтынсарин, Арықбек, Бальмонт, Бейбітшілік, Бейіспаев, Бірлік, Еламанов, Жамбыл, Жүйріктаев, Жібек жолы, Кәрібаев, Қонаев, Райымбек, Рысқұлов, Сүйінбай, Сүлеймен, Тойбаев, Уәлиханов, Үшқоңыр.</w:t>
      </w:r>
    </w:p>
    <w:bookmarkEnd w:id="196"/>
    <w:bookmarkStart w:name="z220" w:id="197"/>
    <w:p>
      <w:pPr>
        <w:spacing w:after="0"/>
        <w:ind w:left="0"/>
        <w:jc w:val="both"/>
      </w:pPr>
      <w:r>
        <w:rPr>
          <w:rFonts w:ascii="Times New Roman"/>
          <w:b w:val="false"/>
          <w:i w:val="false"/>
          <w:color w:val="000000"/>
          <w:sz w:val="28"/>
        </w:rPr>
        <w:t>
      67. № 328 сайлау учаскесі.</w:t>
      </w:r>
    </w:p>
    <w:bookmarkEnd w:id="197"/>
    <w:bookmarkStart w:name="z221" w:id="198"/>
    <w:p>
      <w:pPr>
        <w:spacing w:after="0"/>
        <w:ind w:left="0"/>
        <w:jc w:val="both"/>
      </w:pPr>
      <w:r>
        <w:rPr>
          <w:rFonts w:ascii="Times New Roman"/>
          <w:b w:val="false"/>
          <w:i w:val="false"/>
          <w:color w:val="000000"/>
          <w:sz w:val="28"/>
        </w:rPr>
        <w:t>
      Орталығы: Мыңбаев ауылы, Жібек жолы көшесі 13а, "Жамбыл ауданы әкімінің аудандық мәдениет үйі" мемлекеттік коммуналдық қазыналық кәсіпорынының "Мыңбаев ауылдық мәдениет үйі".</w:t>
      </w:r>
    </w:p>
    <w:bookmarkEnd w:id="198"/>
    <w:bookmarkStart w:name="z222" w:id="199"/>
    <w:p>
      <w:pPr>
        <w:spacing w:after="0"/>
        <w:ind w:left="0"/>
        <w:jc w:val="both"/>
      </w:pPr>
      <w:r>
        <w:rPr>
          <w:rFonts w:ascii="Times New Roman"/>
          <w:b w:val="false"/>
          <w:i w:val="false"/>
          <w:color w:val="000000"/>
          <w:sz w:val="28"/>
        </w:rPr>
        <w:t>
      Шекарасы: Мыңбаев ауылы, көшелері: Ақсу, Амангелді, Асқаров, Әшекеев, Бас батыр, Батыс, Болашақ, Жетісу, Көкбастау, Көксу, Қабанбай батыр, Қазақстан, Қазыбек би, Қарасай батыр, Қарасу, Майлин, Майтөбе, Маметова, Молдағұлова, Наурыз, Наурызбай батыр, Өтеген батыр, Панфилов, Саурық батыр, Сейфуллин, Суықтөбе, Сұңқар, Тәуелсіздік, Төле би, Шығыс, Ынтымақ.</w:t>
      </w:r>
    </w:p>
    <w:bookmarkEnd w:id="199"/>
    <w:bookmarkStart w:name="z223" w:id="200"/>
    <w:p>
      <w:pPr>
        <w:spacing w:after="0"/>
        <w:ind w:left="0"/>
        <w:jc w:val="both"/>
      </w:pPr>
      <w:r>
        <w:rPr>
          <w:rFonts w:ascii="Times New Roman"/>
          <w:b w:val="false"/>
          <w:i w:val="false"/>
          <w:color w:val="000000"/>
          <w:sz w:val="28"/>
        </w:rPr>
        <w:t>
      68. № 329 сайлау учаскесі.</w:t>
      </w:r>
    </w:p>
    <w:bookmarkEnd w:id="200"/>
    <w:bookmarkStart w:name="z224" w:id="201"/>
    <w:p>
      <w:pPr>
        <w:spacing w:after="0"/>
        <w:ind w:left="0"/>
        <w:jc w:val="both"/>
      </w:pPr>
      <w:r>
        <w:rPr>
          <w:rFonts w:ascii="Times New Roman"/>
          <w:b w:val="false"/>
          <w:i w:val="false"/>
          <w:color w:val="000000"/>
          <w:sz w:val="28"/>
        </w:rPr>
        <w:t>
      Орталығы: Үңгіртас ауылы, Қ. Шәріпов көшесі № 46, "Алматы облысы білім басқармасының Жамбыл ауданы бойынша білім бөлімі" мемлекеттік мекемесінің "Үңгіртас орта мектебі" коммуналдық мемлекеттік мекемесі.</w:t>
      </w:r>
    </w:p>
    <w:bookmarkEnd w:id="201"/>
    <w:bookmarkStart w:name="z225" w:id="202"/>
    <w:p>
      <w:pPr>
        <w:spacing w:after="0"/>
        <w:ind w:left="0"/>
        <w:jc w:val="both"/>
      </w:pPr>
      <w:r>
        <w:rPr>
          <w:rFonts w:ascii="Times New Roman"/>
          <w:b w:val="false"/>
          <w:i w:val="false"/>
          <w:color w:val="000000"/>
          <w:sz w:val="28"/>
        </w:rPr>
        <w:t>
      Шекарасы: Үңгіртас ауылы.</w:t>
      </w:r>
    </w:p>
    <w:bookmarkEnd w:id="202"/>
    <w:bookmarkStart w:name="z226" w:id="203"/>
    <w:p>
      <w:pPr>
        <w:spacing w:after="0"/>
        <w:ind w:left="0"/>
        <w:jc w:val="both"/>
      </w:pPr>
      <w:r>
        <w:rPr>
          <w:rFonts w:ascii="Times New Roman"/>
          <w:b w:val="false"/>
          <w:i w:val="false"/>
          <w:color w:val="000000"/>
          <w:sz w:val="28"/>
        </w:rPr>
        <w:t>
      69. № 330 сайлау учаскесі.</w:t>
      </w:r>
    </w:p>
    <w:bookmarkEnd w:id="203"/>
    <w:bookmarkStart w:name="z227" w:id="204"/>
    <w:p>
      <w:pPr>
        <w:spacing w:after="0"/>
        <w:ind w:left="0"/>
        <w:jc w:val="both"/>
      </w:pPr>
      <w:r>
        <w:rPr>
          <w:rFonts w:ascii="Times New Roman"/>
          <w:b w:val="false"/>
          <w:i w:val="false"/>
          <w:color w:val="000000"/>
          <w:sz w:val="28"/>
        </w:rPr>
        <w:t>
      Орталығы: Көкқайнар ауылы, Шығыс көшесі № 1, "Алматы облысы білім басқармасының Жамбыл ауданы бойынша білім бөлімі" мемлекеттік мекемесінің "Көкқайнар ауылындағы орта мектеп" коммуналдық мемлекеттік мекемесі.</w:t>
      </w:r>
    </w:p>
    <w:bookmarkEnd w:id="204"/>
    <w:bookmarkStart w:name="z228" w:id="205"/>
    <w:p>
      <w:pPr>
        <w:spacing w:after="0"/>
        <w:ind w:left="0"/>
        <w:jc w:val="both"/>
      </w:pPr>
      <w:r>
        <w:rPr>
          <w:rFonts w:ascii="Times New Roman"/>
          <w:b w:val="false"/>
          <w:i w:val="false"/>
          <w:color w:val="000000"/>
          <w:sz w:val="28"/>
        </w:rPr>
        <w:t>
      Шекарасы: Көкқайнар ауылы; № 1 ферма.</w:t>
      </w:r>
    </w:p>
    <w:bookmarkEnd w:id="205"/>
    <w:bookmarkStart w:name="z229" w:id="206"/>
    <w:p>
      <w:pPr>
        <w:spacing w:after="0"/>
        <w:ind w:left="0"/>
        <w:jc w:val="both"/>
      </w:pPr>
      <w:r>
        <w:rPr>
          <w:rFonts w:ascii="Times New Roman"/>
          <w:b w:val="false"/>
          <w:i w:val="false"/>
          <w:color w:val="000000"/>
          <w:sz w:val="28"/>
        </w:rPr>
        <w:t>
      70. № 331 сайлау учаскесі.</w:t>
      </w:r>
    </w:p>
    <w:bookmarkEnd w:id="206"/>
    <w:bookmarkStart w:name="z230" w:id="207"/>
    <w:p>
      <w:pPr>
        <w:spacing w:after="0"/>
        <w:ind w:left="0"/>
        <w:jc w:val="both"/>
      </w:pPr>
      <w:r>
        <w:rPr>
          <w:rFonts w:ascii="Times New Roman"/>
          <w:b w:val="false"/>
          <w:i w:val="false"/>
          <w:color w:val="000000"/>
          <w:sz w:val="28"/>
        </w:rPr>
        <w:t>
      Орталығы: Сарыбастау ауылы, Самал көшесі № 3, "Алматы облысы білім басқармасының Жамбыл ауданы бойынша білім бөлімі" мемлекеттік мекемесінің "Сарыбастау ауылындағы орта мектеп мектепке дейінгі шағын орталығымен" коммуналдық мемлекеттік мекемесі.</w:t>
      </w:r>
    </w:p>
    <w:bookmarkEnd w:id="207"/>
    <w:bookmarkStart w:name="z231" w:id="208"/>
    <w:p>
      <w:pPr>
        <w:spacing w:after="0"/>
        <w:ind w:left="0"/>
        <w:jc w:val="both"/>
      </w:pPr>
      <w:r>
        <w:rPr>
          <w:rFonts w:ascii="Times New Roman"/>
          <w:b w:val="false"/>
          <w:i w:val="false"/>
          <w:color w:val="000000"/>
          <w:sz w:val="28"/>
        </w:rPr>
        <w:t>
      Шекарасы: Сарыбастау, Ақдала ауылдары; № 2 ферма.</w:t>
      </w:r>
    </w:p>
    <w:bookmarkEnd w:id="208"/>
    <w:bookmarkStart w:name="z232" w:id="209"/>
    <w:p>
      <w:pPr>
        <w:spacing w:after="0"/>
        <w:ind w:left="0"/>
        <w:jc w:val="both"/>
      </w:pPr>
      <w:r>
        <w:rPr>
          <w:rFonts w:ascii="Times New Roman"/>
          <w:b w:val="false"/>
          <w:i w:val="false"/>
          <w:color w:val="000000"/>
          <w:sz w:val="28"/>
        </w:rPr>
        <w:t>
      71. № 332 сайлау учаскесі.</w:t>
      </w:r>
    </w:p>
    <w:bookmarkEnd w:id="209"/>
    <w:bookmarkStart w:name="z233" w:id="210"/>
    <w:p>
      <w:pPr>
        <w:spacing w:after="0"/>
        <w:ind w:left="0"/>
        <w:jc w:val="both"/>
      </w:pPr>
      <w:r>
        <w:rPr>
          <w:rFonts w:ascii="Times New Roman"/>
          <w:b w:val="false"/>
          <w:i w:val="false"/>
          <w:color w:val="000000"/>
          <w:sz w:val="28"/>
        </w:rPr>
        <w:t>
      Орталығы: Үлкен ауылы, №5 шағын ауданы, №32 ғимарат, "Алматы облысы білім басқармасының Жамбыл ауданы бойынша білім бөлімі" мемлекеттік мекемесінің "Үлкен ауылындағы орта мектебі мектепке дейінгі шағын орталығымен" коммуналдық мемлекеттік мекемесі.</w:t>
      </w:r>
    </w:p>
    <w:bookmarkEnd w:id="210"/>
    <w:bookmarkStart w:name="z234" w:id="211"/>
    <w:p>
      <w:pPr>
        <w:spacing w:after="0"/>
        <w:ind w:left="0"/>
        <w:jc w:val="both"/>
      </w:pPr>
      <w:r>
        <w:rPr>
          <w:rFonts w:ascii="Times New Roman"/>
          <w:b w:val="false"/>
          <w:i w:val="false"/>
          <w:color w:val="000000"/>
          <w:sz w:val="28"/>
        </w:rPr>
        <w:t>
      Шекарасы: Үлкен ауылы.</w:t>
      </w:r>
    </w:p>
    <w:bookmarkEnd w:id="211"/>
    <w:bookmarkStart w:name="z235" w:id="212"/>
    <w:p>
      <w:pPr>
        <w:spacing w:after="0"/>
        <w:ind w:left="0"/>
        <w:jc w:val="both"/>
      </w:pPr>
      <w:r>
        <w:rPr>
          <w:rFonts w:ascii="Times New Roman"/>
          <w:b w:val="false"/>
          <w:i w:val="false"/>
          <w:color w:val="000000"/>
          <w:sz w:val="28"/>
        </w:rPr>
        <w:t>
      72. № 333 сайлау учаскесі.</w:t>
      </w:r>
    </w:p>
    <w:bookmarkEnd w:id="212"/>
    <w:bookmarkStart w:name="z236" w:id="213"/>
    <w:p>
      <w:pPr>
        <w:spacing w:after="0"/>
        <w:ind w:left="0"/>
        <w:jc w:val="both"/>
      </w:pPr>
      <w:r>
        <w:rPr>
          <w:rFonts w:ascii="Times New Roman"/>
          <w:b w:val="false"/>
          <w:i w:val="false"/>
          <w:color w:val="000000"/>
          <w:sz w:val="28"/>
        </w:rPr>
        <w:t>
      Орталығы: Айдарлы ауылы, Абай көшесі № 30, "Алматы облысы білім басқармасының Жамбыл ауданы бойынша білім бөлімі" мемлекеттік мекемесінің "Айдарлы орта мектебі мектепке дейінгі шағын орталығымен" коммуналдық мемлекеттік мекемесі.</w:t>
      </w:r>
    </w:p>
    <w:bookmarkEnd w:id="213"/>
    <w:bookmarkStart w:name="z237" w:id="214"/>
    <w:p>
      <w:pPr>
        <w:spacing w:after="0"/>
        <w:ind w:left="0"/>
        <w:jc w:val="both"/>
      </w:pPr>
      <w:r>
        <w:rPr>
          <w:rFonts w:ascii="Times New Roman"/>
          <w:b w:val="false"/>
          <w:i w:val="false"/>
          <w:color w:val="000000"/>
          <w:sz w:val="28"/>
        </w:rPr>
        <w:t>
      Шекарасы: Айдарлы ауылы.</w:t>
      </w:r>
    </w:p>
    <w:bookmarkEnd w:id="214"/>
    <w:bookmarkStart w:name="z238" w:id="215"/>
    <w:p>
      <w:pPr>
        <w:spacing w:after="0"/>
        <w:ind w:left="0"/>
        <w:jc w:val="both"/>
      </w:pPr>
      <w:r>
        <w:rPr>
          <w:rFonts w:ascii="Times New Roman"/>
          <w:b w:val="false"/>
          <w:i w:val="false"/>
          <w:color w:val="000000"/>
          <w:sz w:val="28"/>
        </w:rPr>
        <w:t>
      73. № 334 сайлау учаскесі.</w:t>
      </w:r>
    </w:p>
    <w:bookmarkEnd w:id="215"/>
    <w:bookmarkStart w:name="z239" w:id="216"/>
    <w:p>
      <w:pPr>
        <w:spacing w:after="0"/>
        <w:ind w:left="0"/>
        <w:jc w:val="both"/>
      </w:pPr>
      <w:r>
        <w:rPr>
          <w:rFonts w:ascii="Times New Roman"/>
          <w:b w:val="false"/>
          <w:i w:val="false"/>
          <w:color w:val="000000"/>
          <w:sz w:val="28"/>
        </w:rPr>
        <w:t>
      Орталығы: Бозой ауылы, Абай көшесі № 15, "Алматы облысы білім басқармасының Жамбыл ауданы бойынша білім бөлімі" мемлекеттік мекемесінің "Бозой негізгі орта мектебі мектепке дейінгі шағын орталығымен" коммуналдық мемлекеттік мекемесі.</w:t>
      </w:r>
    </w:p>
    <w:bookmarkEnd w:id="216"/>
    <w:bookmarkStart w:name="z240" w:id="217"/>
    <w:p>
      <w:pPr>
        <w:spacing w:after="0"/>
        <w:ind w:left="0"/>
        <w:jc w:val="both"/>
      </w:pPr>
      <w:r>
        <w:rPr>
          <w:rFonts w:ascii="Times New Roman"/>
          <w:b w:val="false"/>
          <w:i w:val="false"/>
          <w:color w:val="000000"/>
          <w:sz w:val="28"/>
        </w:rPr>
        <w:t>
      Шекарасы: Бозой ауылы.</w:t>
      </w:r>
    </w:p>
    <w:bookmarkEnd w:id="217"/>
    <w:bookmarkStart w:name="z241" w:id="218"/>
    <w:p>
      <w:pPr>
        <w:spacing w:after="0"/>
        <w:ind w:left="0"/>
        <w:jc w:val="both"/>
      </w:pPr>
      <w:r>
        <w:rPr>
          <w:rFonts w:ascii="Times New Roman"/>
          <w:b w:val="false"/>
          <w:i w:val="false"/>
          <w:color w:val="000000"/>
          <w:sz w:val="28"/>
        </w:rPr>
        <w:t>
      74. № 335 сайлау учаскесі.</w:t>
      </w:r>
    </w:p>
    <w:bookmarkEnd w:id="218"/>
    <w:bookmarkStart w:name="z242" w:id="219"/>
    <w:p>
      <w:pPr>
        <w:spacing w:after="0"/>
        <w:ind w:left="0"/>
        <w:jc w:val="both"/>
      </w:pPr>
      <w:r>
        <w:rPr>
          <w:rFonts w:ascii="Times New Roman"/>
          <w:b w:val="false"/>
          <w:i w:val="false"/>
          <w:color w:val="000000"/>
          <w:sz w:val="28"/>
        </w:rPr>
        <w:t>
      Орталығы: Ащысу ауылы, Т. Бокин көшесі № 3, "Алматы облысы білім басқармасының Жамбыл ауданы бойынша білім бөлімі" мемлекеттік мекемесінің "Ащысу ауылындағы негізгі орта мектеп" коммуналдық мемлекеттік мекемесі.</w:t>
      </w:r>
    </w:p>
    <w:bookmarkEnd w:id="219"/>
    <w:bookmarkStart w:name="z243" w:id="220"/>
    <w:p>
      <w:pPr>
        <w:spacing w:after="0"/>
        <w:ind w:left="0"/>
        <w:jc w:val="both"/>
      </w:pPr>
      <w:r>
        <w:rPr>
          <w:rFonts w:ascii="Times New Roman"/>
          <w:b w:val="false"/>
          <w:i w:val="false"/>
          <w:color w:val="000000"/>
          <w:sz w:val="28"/>
        </w:rPr>
        <w:t>
      Шекарасы: Ащысу, Қаншеңгел ауылдары.</w:t>
      </w:r>
    </w:p>
    <w:bookmarkEnd w:id="220"/>
    <w:bookmarkStart w:name="z244" w:id="221"/>
    <w:p>
      <w:pPr>
        <w:spacing w:after="0"/>
        <w:ind w:left="0"/>
        <w:jc w:val="both"/>
      </w:pPr>
      <w:r>
        <w:rPr>
          <w:rFonts w:ascii="Times New Roman"/>
          <w:b w:val="false"/>
          <w:i w:val="false"/>
          <w:color w:val="000000"/>
          <w:sz w:val="28"/>
        </w:rPr>
        <w:t>
      75. № 336 сайлау учаскесі.</w:t>
      </w:r>
    </w:p>
    <w:bookmarkEnd w:id="221"/>
    <w:bookmarkStart w:name="z245" w:id="222"/>
    <w:p>
      <w:pPr>
        <w:spacing w:after="0"/>
        <w:ind w:left="0"/>
        <w:jc w:val="both"/>
      </w:pPr>
      <w:r>
        <w:rPr>
          <w:rFonts w:ascii="Times New Roman"/>
          <w:b w:val="false"/>
          <w:i w:val="false"/>
          <w:color w:val="000000"/>
          <w:sz w:val="28"/>
        </w:rPr>
        <w:t>
      Орталығы: Қазыбек бек станциясы, А. Мұсаев көшесі № 18, "Алматы облысы білім басқармасының Жамбыл ауданы бойынша білім бөлімі" мемлекеттік мекемесінің "Қазыбек бек бекетіндегі орта мектебі" коммуналдық мемлекеттік мекемесі.</w:t>
      </w:r>
    </w:p>
    <w:bookmarkEnd w:id="222"/>
    <w:bookmarkStart w:name="z246" w:id="223"/>
    <w:p>
      <w:pPr>
        <w:spacing w:after="0"/>
        <w:ind w:left="0"/>
        <w:jc w:val="both"/>
      </w:pPr>
      <w:r>
        <w:rPr>
          <w:rFonts w:ascii="Times New Roman"/>
          <w:b w:val="false"/>
          <w:i w:val="false"/>
          <w:color w:val="000000"/>
          <w:sz w:val="28"/>
        </w:rPr>
        <w:t>
      Шекарасы: Қазыбек бек станциясы, көшелері: Алтын дән, Алтынсарин, Амангелді, Бакеев, батыс шағын ауданы, Жангелді, Жансүгіров, Карбозин, Қазыбек бек, Құртқа, Маметова, Майлин, Мұратбаев, А. Мұсаев, Райымбек, Молдағұлова, Тоқтарбаев, Теміржолшы, Энергетиктер.</w:t>
      </w:r>
    </w:p>
    <w:bookmarkEnd w:id="223"/>
    <w:bookmarkStart w:name="z247" w:id="224"/>
    <w:p>
      <w:pPr>
        <w:spacing w:after="0"/>
        <w:ind w:left="0"/>
        <w:jc w:val="both"/>
      </w:pPr>
      <w:r>
        <w:rPr>
          <w:rFonts w:ascii="Times New Roman"/>
          <w:b w:val="false"/>
          <w:i w:val="false"/>
          <w:color w:val="000000"/>
          <w:sz w:val="28"/>
        </w:rPr>
        <w:t>
      76. № 337 сайлау учаскесі.</w:t>
      </w:r>
    </w:p>
    <w:bookmarkEnd w:id="224"/>
    <w:bookmarkStart w:name="z248" w:id="225"/>
    <w:p>
      <w:pPr>
        <w:spacing w:after="0"/>
        <w:ind w:left="0"/>
        <w:jc w:val="both"/>
      </w:pPr>
      <w:r>
        <w:rPr>
          <w:rFonts w:ascii="Times New Roman"/>
          <w:b w:val="false"/>
          <w:i w:val="false"/>
          <w:color w:val="000000"/>
          <w:sz w:val="28"/>
        </w:rPr>
        <w:t>
      Орталығы: Қазыбек бек станциясы, Шолпанқұлов көшесі № 5, "Жамбыл ауданы әкімінің аудандық мәдениет үйі" мемлекеттік коммуналдық қазыналық кәсіпорынының "Қазыбек бек ауылдық мәдениет үйі".</w:t>
      </w:r>
    </w:p>
    <w:bookmarkEnd w:id="225"/>
    <w:bookmarkStart w:name="z249" w:id="226"/>
    <w:p>
      <w:pPr>
        <w:spacing w:after="0"/>
        <w:ind w:left="0"/>
        <w:jc w:val="both"/>
      </w:pPr>
      <w:r>
        <w:rPr>
          <w:rFonts w:ascii="Times New Roman"/>
          <w:b w:val="false"/>
          <w:i w:val="false"/>
          <w:color w:val="000000"/>
          <w:sz w:val="28"/>
        </w:rPr>
        <w:t>
      Шекарасы: Қазыбек бек станциясы, көшелері: Абай, Әбілхайыр, Абылайхан, Жамбыл, Жандосов, А. Көшербаев, Уәлиханов, Сейфуллин, Шаткенов, Шолпанқұлов.</w:t>
      </w:r>
    </w:p>
    <w:bookmarkEnd w:id="226"/>
    <w:bookmarkStart w:name="z250" w:id="227"/>
    <w:p>
      <w:pPr>
        <w:spacing w:after="0"/>
        <w:ind w:left="0"/>
        <w:jc w:val="both"/>
      </w:pPr>
      <w:r>
        <w:rPr>
          <w:rFonts w:ascii="Times New Roman"/>
          <w:b w:val="false"/>
          <w:i w:val="false"/>
          <w:color w:val="000000"/>
          <w:sz w:val="28"/>
        </w:rPr>
        <w:t>
      77. № 990 сайлау учаскесі.</w:t>
      </w:r>
    </w:p>
    <w:bookmarkEnd w:id="227"/>
    <w:bookmarkStart w:name="z251" w:id="228"/>
    <w:p>
      <w:pPr>
        <w:spacing w:after="0"/>
        <w:ind w:left="0"/>
        <w:jc w:val="both"/>
      </w:pPr>
      <w:r>
        <w:rPr>
          <w:rFonts w:ascii="Times New Roman"/>
          <w:b w:val="false"/>
          <w:i w:val="false"/>
          <w:color w:val="000000"/>
          <w:sz w:val="28"/>
        </w:rPr>
        <w:t>
      Орталығы: Ұзынағаш ауылы, Рысқұлов көшесі № 78, "Қазақстан Республикасы Ішкі істер министрлігі Алматы облысының Полиция департаменті Жамбыл ауданының полиция бөлімі" мемлекеттік мекемесі.</w:t>
      </w:r>
    </w:p>
    <w:bookmarkEnd w:id="228"/>
    <w:bookmarkStart w:name="z252" w:id="229"/>
    <w:p>
      <w:pPr>
        <w:spacing w:after="0"/>
        <w:ind w:left="0"/>
        <w:jc w:val="both"/>
      </w:pPr>
      <w:r>
        <w:rPr>
          <w:rFonts w:ascii="Times New Roman"/>
          <w:b w:val="false"/>
          <w:i w:val="false"/>
          <w:color w:val="000000"/>
          <w:sz w:val="28"/>
        </w:rPr>
        <w:t>
      Шекарасы: Ұзынағаш ауылы, Рысқұлов көшесі № 78.</w:t>
      </w:r>
    </w:p>
    <w:bookmarkEnd w:id="2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