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00e0" w14:textId="77c0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2019 жылғы 27 желтоқсандағы № 65-302 "Жамбыл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2020 жылғы 9 желтоқсандағы № 79-359 шешімі. Алматы облысы Әділет департаментінде 2020 жылы 11 желтоқсанда № 5810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"Жамбыл ауданының 2020-2022 жылдарға арналған бюджеті туралы" 2019 жылғы 27 желтоқсандағы № 65-302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28 247 497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4 526 169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16 006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26 206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23 679 116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мемлекеттік басқару органдарынан трансферттер 45 180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45 164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16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23 633 936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12 034 165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3 850 642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7 749 129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30 206 307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163 281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219 305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56 024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2 122 091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2 122 091 мың теңге.".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Жамбыл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2020 жылғы 9 желтоқсаны № 79-359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2019 жылғы 27 желтоқсандағы № 65-302 шешіміне 1-қосымша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651"/>
        <w:gridCol w:w="6806"/>
        <w:gridCol w:w="3541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28 247 497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21 768 860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2 909 325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15 123 582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1 390 617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1 191 346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1 305 118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пайдаланылмаан) нысаналы трансферттерді қайтару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жоғарғы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76"/>
        <w:gridCol w:w="1491"/>
        <w:gridCol w:w="662"/>
        <w:gridCol w:w="5816"/>
        <w:gridCol w:w="2179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активтерiнiң операциялары бойынша сальдо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626"/>
        <w:gridCol w:w="4131"/>
        <w:gridCol w:w="3291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453"/>
        <w:gridCol w:w="936"/>
        <w:gridCol w:w="4057"/>
        <w:gridCol w:w="4918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-2 122 091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2 122 091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3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