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64e" w14:textId="fdaa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2020 жылғы 9 қаңтардағы № 66-306 "Жамбыл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15 желтоқсандағы № 80-361 шешімі. Алматы облысы Әділет департаментінде 2020 жылы 22 желтоқсанда № 5823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2020-2022 жылдарға арналған бюджеттері туралы" 2020 жылғы 9 қаңтардағы № 66-306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2020-2022 жылдарға арналған Аққайнар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48 717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8 829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39 888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49 323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606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Ақсеңгір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125 581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9 764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115 817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127 073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1 492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1 492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Беріктас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90 753 мың теңге, оның iшiнде: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6 255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84 498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92 072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1 319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1 319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Дегерес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134 138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7 982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126 156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135 123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985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985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Қарақастек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89 186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13 602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75 584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91 132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1 946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1 946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Қарасу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105 096 мың теңге, оның iшiнде: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28 977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76 119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113 426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8 330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2020-2022 жылдарға арналған Таран ауылдық округінің бюджеті тиісінше осы шешімнің 49, 50, 51-қосымшаларына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96 819 мың теңге, оның iшiнде: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9 561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87 258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99 697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2 878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2 878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2020-2022 жылдарға арналған Теміржол ауылдық округінің бюджеті тиісінше осы шешімнің 52, 53, 54-қосымшаларына сәйкес, оның ішінде 2020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102 893 мың теңге, оның iшiнде: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13 649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89 244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105 134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2 241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2 241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2020-2022 жылдарға арналған Ұзынағаш ауылдық округінің бюджеті тиісінше осы шешімнің 55, 56, 57-қосымшаларына сәйкес, оның ішінде 2020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478 475 мың теңге, оның iшiнде: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247 767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230 708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497 488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19 013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19 013 мың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2020-2022 жылдарға арналған Үңгіртас ауылдық округінің бюджеті тиісінше осы шешімнің 64, 65, 66-қосымшаларына сәйкес, оның ішінде 2020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56 257 мың теңге, оның iшiнде: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12 450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43 807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58 730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2 473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2 473 мың теңге.";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2020-2022 жылдарға арналған Шиен ауылдық округінің бюджеті тиісінше осы шешімнің 67, 68, 69-қосымшаларына сәйкес, оның ішінде 2020 жылға келесі көлемдерде бекітілсін: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70 775 мың теңге, оның iшiнде: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8 153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62 622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73 755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2 980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2 980 мың теңге.";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2020-2022 жылдарға арналған Шолаққарғалы ауылдық округінің бюджеті тиісінше осы шешімнің 70, 71, 72-қосымшаларына сәйкес, оның ішінде 2020 жылға келесі көлемдерде бекітілсін: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120 004 мың теңге, оның iшiнде: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40 900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79 104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124 286 мың теңге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4 282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4 282 мың теңге.".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1-қосымша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4-қосымша</w:t>
            </w:r>
          </w:p>
        </w:tc>
      </w:tr>
    </w:tbl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2020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7-қосымша</w:t>
            </w:r>
          </w:p>
        </w:tc>
      </w:tr>
    </w:tbl>
    <w:bookmarkStart w:name="z17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2020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13-қосымша</w:t>
            </w:r>
          </w:p>
        </w:tc>
      </w:tr>
    </w:tbl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2020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19-қосымша</w:t>
            </w:r>
          </w:p>
        </w:tc>
      </w:tr>
    </w:tbl>
    <w:bookmarkStart w:name="z18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2020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25-қосымша</w:t>
            </w:r>
          </w:p>
        </w:tc>
      </w:tr>
    </w:tbl>
    <w:bookmarkStart w:name="z19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2020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28-қосымша</w:t>
            </w:r>
          </w:p>
        </w:tc>
      </w:tr>
    </w:tbl>
    <w:bookmarkStart w:name="z20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34-қосымша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2020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37-қосымша</w:t>
            </w:r>
          </w:p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2020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40-қосымша</w:t>
            </w:r>
          </w:p>
        </w:tc>
      </w:tr>
    </w:tbl>
    <w:bookmarkStart w:name="z23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2020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49-қосымша</w:t>
            </w:r>
          </w:p>
        </w:tc>
      </w:tr>
    </w:tbl>
    <w:bookmarkStart w:name="z24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2020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52-қосымша</w:t>
            </w:r>
          </w:p>
        </w:tc>
      </w:tr>
    </w:tbl>
    <w:bookmarkStart w:name="z25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2020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55-қосымша</w:t>
            </w:r>
          </w:p>
        </w:tc>
      </w:tr>
    </w:tbl>
    <w:bookmarkStart w:name="z26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2020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64-қосымша</w:t>
            </w:r>
          </w:p>
        </w:tc>
      </w:tr>
    </w:tbl>
    <w:bookmarkStart w:name="z27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2020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67-қосымша</w:t>
            </w:r>
          </w:p>
        </w:tc>
      </w:tr>
    </w:tbl>
    <w:bookmarkStart w:name="z28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2020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15 желтоқсандағы № 80-361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70-қосымша</w:t>
            </w:r>
          </w:p>
        </w:tc>
      </w:tr>
    </w:tbl>
    <w:bookmarkStart w:name="z29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2020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