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ca2c" w14:textId="5f4c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2020 жылғы 28 желтоқсандағы № 81-364 шешімі. Алматы облысы Әділет департаментінде 2021 жылы 11 қаңтарда № 5854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7-тармағымен.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13 531 892 мың теңге, оның iшiнде: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3 458 976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17 672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25 716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10 029 528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15 123 729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175 706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245 444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69 738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1 767 543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1 767 543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1 350 990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70 745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487 298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Жамбыл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12-69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ауылдық округтері бюджеттерінен аудандық бюджетке бюджеттік алып қоюлардың көлемдері 66 415 мың теңге сомасында көзделсін, оның ішінде: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ауылдық округінен 32 296 мың теңге;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ауылдық округінен 4 829 мың теңге;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Ұзынағаш ауылдық округінен 28 699 мың теңге;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Шолаққарғалы ауылдық округінен 591 мың теңге.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аудандық бюджеттен ауылдық округтердің бюджеттеріне берілетін бюджеттік субвенциялар көлемдері 279 276 мың теңге сомасында көзделсін, оның ішінде: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Аққайнар ауылдық округіне 11 933 мың теңге;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Ақтерек ауылдық округіне 18 220 мың теңге;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Ақсеңгір ауылдық округіне 15 700 мың теңге;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округіне 16 632 мың теңге;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Бозой ауылдық округіне 19 369 мың теңге;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Беріктас ауылдық округіне 17 151 мың теңге;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Дегерес ауылдық округіне 14 577 мың теңге;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13 560 мың теңге;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Каракастек ауылдық округіне 14 699 мың теңге;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Мынбаев ауылдық округіне 9 123 мың теңге;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Мәтібұлақ ауылдық округіне 13 439 мың теңге;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Самсы ауылдық округіне 13 070 мың теңге;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Сарытауқұм ауылдық округі не 20 320 мың теңге;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ауылдық округіне 11 692 мың теңге;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 ауылдық округіне 11 146 мың теңге;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Үңгіртас ауылдық округіне 10 863 мың теңге;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Үлгілі ауылдық округіне 16 444 мың теңге;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Үлкен ауылдық округіне 9 126 мың теңге;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Шиен ауылдық округіне 13 092 мың теңге;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ауылдық округіне 9 120 мың теңге.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 ауылдық округтердің бюджеттеріне берілетін ағымдағы нысаналы трансферттер көзделгені ескерілсін, оның ішінде: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Жамбыл ауданы әкімдігінің қаулысы негізінде айқындалады.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Ауданның жергілікті атқарушы органының 2021 жылға арналған резерві 73 256 мың теңге сомасында бекiтiлсiн. 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шешiм 2021 жылдың 1 қаңтарынан бастап қолданысқа енгiзiледі.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28 желтоқсандағы № 81-364 шешіміне 1-қосымша</w:t>
            </w:r>
          </w:p>
        </w:tc>
      </w:tr>
    </w:tbl>
    <w:bookmarkStart w:name="z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Жамбыл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12-69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жоғарғы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-1 767 543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28 желтоқсандағы № 81-364 шешіміне 2-қосымша</w:t>
            </w:r>
          </w:p>
        </w:tc>
      </w:tr>
    </w:tbl>
    <w:bookmarkStart w:name="z7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5 701 009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28 желтоқсандағы № 81-364 шешіміне 3-қосымша</w:t>
            </w:r>
          </w:p>
        </w:tc>
      </w:tr>
    </w:tbl>
    <w:bookmarkStart w:name="z8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99 930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