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2c87e" w14:textId="1e2c8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Еңбекшіқазақ аудандық мәслихатының шешімінің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2020 жылғы 1 сәуірдегі № 61-170 шешімі. Алматы облысы Әділет департаментінде 2020 жылы 13 сәуірде № 5460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01.01.2020 бастап қолданысқа енгізіледі - осы шешімнің </w:t>
      </w:r>
      <w:r>
        <w:rPr>
          <w:rFonts w:ascii="Times New Roman"/>
          <w:b w:val="false"/>
          <w:i w:val="false"/>
          <w:color w:val="ff0000"/>
          <w:sz w:val="28"/>
        </w:rPr>
        <w:t>3-тармағымен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Еңбекшіқазақ аудандық мәслихатының "Еңбекшіқазақ ауданы бойынша бірыңғай тіркелген салықтың мөлшерлемелерін белгілеу туралы" 2018 жылғы 27 желтоқсандағы № 40-89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4989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21 қаңтарында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Еңбекшіқазақ аудандық мәслихаты аппаратының басшысы Джелдикбаева Айкерим Алчиновнаға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 және ресми жариялануға тиіс.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Мухтарова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Еңбекшіқазақ аудандық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