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f467" w14:textId="1f1f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27 желтоқсандағы № 57-154 "Еңбекшіқазақ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14 сәуірдегі № 61-173 шешімі. Алматы облысы Әділет департаментінде 2020 жылы 16 сәуірде № 5482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2020-2022 жылдарға арналған бюджеті туралы" 2019 жылғы 27 желтоқсандағы № 57-154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шешімінің 1, 2 және 3-қосымшаларына сәйкес, оның ішінде 2020 жылға келесі көлемдерде бекітілсін: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35 005 696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7 489 063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71 438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739 514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26 705 681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593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14 357 690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1 630 813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10 716 585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42 984 446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144 072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196 872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52 800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8 122 822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8 122 822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"84 493" саны "143 637" санына ауыстырылсын".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14 сәуірі № 61-173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"Еңбекшіқазақ ауданының 2020-2022 жылдарға арналған бюджеті туралы" № 57-154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35 005 696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7 489 063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3 670 629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3 659 424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26 705 681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26 705 088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42 984 446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29 773 738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25 439 542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20 736 669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20 644 504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2 890 616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2 889 831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1 128 206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1 128 206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46"/>
        <w:gridCol w:w="3690"/>
        <w:gridCol w:w="2284"/>
        <w:gridCol w:w="4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-8 122 822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8 122 822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8 154 817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