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ab76" w14:textId="f22a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2020 жылғы 10 қаңтардағы № 58-159 "Еңбекшіқазақ ауданының Есік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22 сәуірдегі № 62-177 шешімі. Алматы облысы Әділет департаментінде 2020 жылы 28 сәуірде № 5510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2020-2022 жылдарға арналған бюджеттері туралы" 2020 жылғы 10 қаңтардағы № 58-159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3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Ават ауылдық округінің бюджеті тиісінше осы шешімінің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33864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4802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29062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9110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19952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33867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Асы ауылдық округінің бюджеті тиісінше осы шешімінің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100434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2501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97933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22998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74935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100435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Ақши ауылдық округінің бюджеті тиісінше осы шешімінің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42693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41118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9610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31508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42694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Балтабай ауылдық округінің бюджеті тиісінше осы шешімінің 13, 14 және 15-қосымшаларына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91045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2480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88565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44610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43955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98949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7904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7904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Бәйтерек ауылдық округінің бюджеті тиісінше осы шешімінің 16, 17 және 18-қосымшаларына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124564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9853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114711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48651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66060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124565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Бөлек ауылдық округінің бюджеті тиісінше осы шешімінің 19, 20 және 21-қосымшаларына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67327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4428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62899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8710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54189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69220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1893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1893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Бартоғай ауылдық округінің бюджеті тиісінше осы шешімінің 22, 23 және 24-қосымшаларына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130903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7969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122934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31421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91513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130907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Есік қаласының бюджеті тиісінше осы шешімінің 25, 26 және 27-қосымшаларына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397636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46182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351454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217311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134143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436863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39227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39227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Жанашар ауылдық округінің бюджеті тиісінше осы шешімінің 28, 29 және 30-қосымшаларына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39603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5684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33919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9310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24609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40174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571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571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Қаратұрық ауылдық округінің бюджеті тиісінше осы шешімінің 31, 32 және 33-қосымшаларына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62208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2842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59366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17110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42256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62209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Қаракемер ауылдық округінің бюджеті тиісінше осы шешімінің 34, 35 және 36-қосымшаларына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51175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49606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20110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29496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51177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2020-2022 жылдарға арналған Қырбалтабай ауылдық округінің бюджеті тиісінше осы шешімінің 40, 41 және 42-қосымшаларына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34958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1063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33895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14710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19185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34960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Қорам ауылдық округінің бюджеті тиісінше осы шешімінің 43, 44 және 45-қосымшаларына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32178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944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31234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7110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24124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32183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2020-2022 жылдарға арналған Қазақстан ауылдық округінің бюджеті тиісінше осы шешімінің 46, 47 және 48-қосымшаларына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62543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2442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60101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38710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21391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62546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мың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2020-2022 жылдарға арналған Көктөбе ауылдық округінің бюджеті тиісінше осы шешімінің 49, 50 және 51-қосымшаларына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101762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3011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98751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15036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83715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107947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6185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6185 мың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2020-2022 жылдарға арналған Малыбай ауылдық округінің бюджеті тиісінше осы шешімінің 52, 53 және 54-қосымшаларына сәйкес, оның ішінде 2020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33099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597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32502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4610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27892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33166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 мың теңге.";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2020-2022 жылдарға арналған Масақ ауылдық округінің бюджеті тиісінше осы шешімінің 55, 56 және 57-қосымшаларына сәйкес, оның ішінде 2020 жылға келесі көлемдерде бекітілсін: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88724 мың теңге, оның ішінде: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1148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87576 мың теңге, оның ішінде: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19729 мың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67847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88725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2020-2022 жылдарға арналған Саймасай ауылдық округінің бюджеті тиісінше осы шешімінің 64, 65 және 66-қосымшаларына сәйкес, оның ішінде 2020 жылға келесі көлемдерде бекітілсін: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48715 мың теңге, оның ішінде: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2944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45771 мың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23975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21796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48717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2020-2022 жылдарға арналған Ташкенсаз ауылдық округінің бюджеті тиісінше осы шешімінің 67, 68 және 69-қосымшаларға сәйкес, оның ішінде 2020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49371 мың теңге, оның ішінде: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3406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45965 мың теңге, оның ішінде: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тер 18900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27065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49376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теңге.";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2020-2022 жылдарға арналған Түрген ауылдық округінің бюджеті тиісінше осы шешімінің 70, 71 және 72-қосымшаларына сәйкес, оның ішінде 2020 жылға келесі көлемдерде бекітілсін: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59045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10619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48426 мың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22800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25626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60580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1535 мың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1535 мың теңге.";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2020-2022 жылдарға арналған Тескенсу ауылдық округінің бюджеті тиісінше осы шешімінің 73, 74 және 75-қосымшаларына сәйкес, оның ішінде 2020 жылға келесі көлемдерде бекітілсін: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53584 мың теңге, оның ішінде: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2850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50734 мың теңге, оның ішінде: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26400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24334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53585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2020-2022 жылдарға арналған Шелек ауылдық округінің бюджеті тиісінше осы шешімінің 76, 77 және 78-қосымшаларына сәйкес, оның ішінде 2020 жылға келесі көлемдерде бекітілсін: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171284 мың теңге, оның ішінде: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17854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153430 мың теңге, оның ішінде: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61149 мың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92281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182987 мың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11703 мың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11703 мың теңге.".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мәслихатының2020 жылғы 22 сәуірі № 62-177 шешіміне 1-қосымша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1-қосымша</w:t>
            </w:r>
          </w:p>
        </w:tc>
      </w:tr>
    </w:tbl>
    <w:bookmarkStart w:name="z37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Ават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4-қосымша</w:t>
            </w:r>
          </w:p>
        </w:tc>
      </w:tr>
    </w:tbl>
    <w:bookmarkStart w:name="z37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Асы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3-қосымша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7-қосымша</w:t>
            </w:r>
          </w:p>
        </w:tc>
      </w:tr>
    </w:tbl>
    <w:bookmarkStart w:name="z385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Ақши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10-қосымша</w:t>
            </w:r>
          </w:p>
        </w:tc>
      </w:tr>
    </w:tbl>
    <w:bookmarkStart w:name="z39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Бәйдібек би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13-қосымша</w:t>
            </w:r>
          </w:p>
        </w:tc>
      </w:tr>
    </w:tbl>
    <w:bookmarkStart w:name="z39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Балтабай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16-қосымша</w:t>
            </w:r>
          </w:p>
        </w:tc>
      </w:tr>
    </w:tbl>
    <w:bookmarkStart w:name="z406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Бәйтерек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7-қосымша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19-қосымша</w:t>
            </w:r>
          </w:p>
        </w:tc>
      </w:tr>
    </w:tbl>
    <w:bookmarkStart w:name="z41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Бөлек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8-қосымша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22-қосымша</w:t>
            </w:r>
          </w:p>
        </w:tc>
      </w:tr>
    </w:tbl>
    <w:bookmarkStart w:name="z42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Бартоғай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8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9-қосымша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25-қосымша</w:t>
            </w:r>
          </w:p>
        </w:tc>
      </w:tr>
    </w:tbl>
    <w:bookmarkStart w:name="z42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Есік қаласының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2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10-қосымша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28-қосымша</w:t>
            </w:r>
          </w:p>
        </w:tc>
      </w:tr>
    </w:tbl>
    <w:bookmarkStart w:name="z43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Жанашар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11-қосымша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31-қосымша</w:t>
            </w:r>
          </w:p>
        </w:tc>
      </w:tr>
    </w:tbl>
    <w:bookmarkStart w:name="z44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Қаратұрық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12-қосымша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34-қосымша</w:t>
            </w:r>
          </w:p>
        </w:tc>
      </w:tr>
    </w:tbl>
    <w:bookmarkStart w:name="z44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5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Қаражота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40-қосымша</w:t>
            </w:r>
          </w:p>
        </w:tc>
      </w:tr>
    </w:tbl>
    <w:bookmarkStart w:name="z46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Қырбалтабай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43-қосымша</w:t>
            </w:r>
          </w:p>
        </w:tc>
      </w:tr>
    </w:tbl>
    <w:bookmarkStart w:name="z46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Қорам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46-қосымша</w:t>
            </w:r>
          </w:p>
        </w:tc>
      </w:tr>
    </w:tbl>
    <w:bookmarkStart w:name="z476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Қазақстан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17-қосымша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49-қосымша</w:t>
            </w:r>
          </w:p>
        </w:tc>
      </w:tr>
    </w:tbl>
    <w:bookmarkStart w:name="z482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18-қосымша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52-қосымша</w:t>
            </w:r>
          </w:p>
        </w:tc>
      </w:tr>
    </w:tbl>
    <w:bookmarkStart w:name="z48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Малыбай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19-қосымша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55-қосымша</w:t>
            </w:r>
          </w:p>
        </w:tc>
      </w:tr>
    </w:tbl>
    <w:bookmarkStart w:name="z49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Масақ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20-қосымша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58-қосымша</w:t>
            </w:r>
          </w:p>
        </w:tc>
      </w:tr>
    </w:tbl>
    <w:bookmarkStart w:name="z50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Сөгеті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21-қосымша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61-қосымша</w:t>
            </w:r>
          </w:p>
        </w:tc>
      </w:tr>
    </w:tbl>
    <w:bookmarkStart w:name="z51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Рахат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9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22 -қосымша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64-қосымша</w:t>
            </w:r>
          </w:p>
        </w:tc>
      </w:tr>
    </w:tbl>
    <w:bookmarkStart w:name="z517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Саймасай ауылдық округінің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23-қосымша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67-қосымша</w:t>
            </w:r>
          </w:p>
        </w:tc>
      </w:tr>
    </w:tbl>
    <w:bookmarkStart w:name="z52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Ташкенсаз ауылдық округінің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70-қосымша</w:t>
            </w:r>
          </w:p>
        </w:tc>
      </w:tr>
    </w:tbl>
    <w:bookmarkStart w:name="z530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Түрген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73-қосымша</w:t>
            </w:r>
          </w:p>
        </w:tc>
      </w:tr>
    </w:tbl>
    <w:bookmarkStart w:name="z53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Тескенсу ауылдық округінің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134"/>
        <w:gridCol w:w="1375"/>
        <w:gridCol w:w="5532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22 сәуірі № 62-177 шешіміне 26-қосымша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76-қосымша</w:t>
            </w:r>
          </w:p>
        </w:tc>
      </w:tr>
    </w:tbl>
    <w:bookmarkStart w:name="z54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Шелек ауылдық округінің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