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11d3d" w14:textId="9911d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аудандық мәслихатының 2019 жылғы 27 желтоқсандағы № 57-154 "Еңбекшіқазақ ауданының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2020 жылғы 27 шілдедегі № 65-186 шешімі. Алматы облысы Әділет департаментінде 2020 жылы 5 тамызда № 5584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Еңбекшіқазақ аудандық мәслихатының "Еңбекшіқазақ ауданының 2020-2022 жылдарға арналған бюджеті туралы" 2019 жылғы 27 желтоқсандағы № 57-154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5386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16 қаңтарында Қазақстан Республикасының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2020-2022 жылдарға арналған аудандық бюджеті тиісінше осы шешімінің 1, 2 және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39 998 447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7 161 904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48 310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479 357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32 308 876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 тұрған мемлекеттік басқару органдарынан трансферттер 593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20 069 213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1 522 485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10 716 585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47 977 197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153 216 мың теңге, оның ішінде: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206 016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52 800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8 131 966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8 131 966 мың теңге.".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"143 637" саны "162 668" санына ауыстырылсын".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Еңбекшіқазақ аудандық мәслихатының "Экономика, бюджет және қаржы мәселелері жөніндегі" тұрақты комиссиясына жүктелсін.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Еңбекшіқазақ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Вальков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Еңбекшіқазақ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27 шілдесі № 65-186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27 желтоқсандағы "Еңбекшіқазақ ауданының 2020-2022 жылдарға арналған бюджеті туралы" № 57-154 шешіміне 1-қосымша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6613"/>
        <w:gridCol w:w="34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5"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39 998 447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7 161 904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525 856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 табыс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525 856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2 165 880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2 165 880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3 565 909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3 559 424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358 393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289 202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бизнесіне салық 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545 866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545 866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48 310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 ақшаның түсімі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479 357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462 289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462 289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32 308 876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32 308 283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32 308 283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60"/>
        <w:gridCol w:w="1181"/>
        <w:gridCol w:w="1181"/>
        <w:gridCol w:w="5462"/>
        <w:gridCol w:w="3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6"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47 977 197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403 727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344 748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312 238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31 262 870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3 643 240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3 643 240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3 643 240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25 235 927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20 516 228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20 424 063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4 530 053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4 530 053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2 284 642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2 284 642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415 446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1 575 783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5 760 225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3 818 087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3 767 972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3 767 972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1 804 347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1 804 347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937 254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3 064 017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1 569 980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817 733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372 197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445 536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752 247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389 426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1 407 763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1 407 763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1 407 763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1 718 398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413 263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413 263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975 481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952 613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942 132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538 990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538 990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538 990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538 990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2 109 592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2 054 806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2 054 806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1 307 306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1 490 826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1 479 238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491 314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491 314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825 256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825 256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1 293 239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1 293 239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1 293 239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1 225 342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477"/>
        <w:gridCol w:w="477"/>
        <w:gridCol w:w="964"/>
        <w:gridCol w:w="7129"/>
        <w:gridCol w:w="27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1446"/>
        <w:gridCol w:w="3690"/>
        <w:gridCol w:w="2284"/>
        <w:gridCol w:w="4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002"/>
        <w:gridCol w:w="1002"/>
        <w:gridCol w:w="4031"/>
        <w:gridCol w:w="52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-8 131 966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8 131 966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8 163 961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8 163 961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8 163 961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7"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