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ce9c" w14:textId="cadc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2020 жылғы 10 қаңтардағы № 58-159 "Еңбекшіқазақ ауданының Есік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13 тамыздағы № 66-189 шешімі. Алматы облысы Әділет департаментінде 2020 жылы 19 тамызда № 5615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2020-2022 жылдарға арналған бюджеттері туралы" 2020 жылғы 10 қаңтардағы № 58-159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3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Ават ауылдық округінің бюджеті тиісінше осы шешімінің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33864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9702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24162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4210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19952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40644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6780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6780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Асы ауылдық округінің бюджеті тиісінше осы шешімінің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98334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4901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93433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18498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74935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99108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774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774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Ақши ауылдық округінің бюджеті тиісінше осы шешімінің 7, 8 және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42693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4025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38668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7160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31508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45440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2747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2747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Бәйдібек би ауылдық округінің бюджеті тиісінше осы шешімінің 10, 11 және 12-қосымшаларына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32983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9839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23144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2817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20327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39333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6350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6350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2020-2022 жылдарға арналған Балтабай ауылдық округінің бюджеті тиісінше осы шешімінің 13, 14 және 15-қосымшаларына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88045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14367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73678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29723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43955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98589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10544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10544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Бәйтерек ауылдық округінің бюджеті тиісінше осы шешімінің 16, 17 және 18-қосымшаларына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124564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20066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104498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38438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66060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129319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4755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4755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Бөлек ауылдық округінің бюджеті тиісінше осы шешімінің 19, 20 және 21-қосымшаларына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67327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9182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58145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3956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54189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69220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1893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1893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Бартоғай ауылдық округінің бюджеті тиісінше осы шешімінің 22, 23 және 24-қосымшаларына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130903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21100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109803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18290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91513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140204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9301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9301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Есік қаласының бюджеті тиісінше осы шешімінің 25, 26 және 27-қосымшаларына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392208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157286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234631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100488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134143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431445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39237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39237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Жанашар ауылдық округінің бюджеті тиісінше осы шешімінің 28, 29 және 30-қосымшаларына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39603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10194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29409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4800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24609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40174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571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571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Қаратұрық ауылдық округінің бюджеті тиісінше осы шешімінің 31, 32 және 33-қосымшаларына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62208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16991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45207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2951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42256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66256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4048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4048 мың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Қаракемер ауылдық округінің бюджеті тиісінше осы шешімінің 34, 35 және 36-қосымшаларына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51175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5135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180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45860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16364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29496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69681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18506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18506 мың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Қаражота ауылдық округінің бюджеті тиісінше осы шешімінің 37, 38 және 39-қосымшаларына сәйкес, оның ішінде 2020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98826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12113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86713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25615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61098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98826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Қырбалтабай ауылдық округінің бюджеті тиісінше осы шешімінің 40, 41 және 42-қосымшаларына сәйкес, оның ішінде 2020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36619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7028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29591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10406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19185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40545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3926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3926 мың теңге.";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Қорам ауылдық округінің бюджеті тиісінше осы шешімінің 43, 44 және 45-қосымшаларына сәйкес, оның ішінде 2020 жылға келесі көлемдерде бекітілсін: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32178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6804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25374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1250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24124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40606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8428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8428 мың теңге.";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2020-2022 жылдарға арналған Қазақстан ауылдық округінің бюджеті тиісінше осы шешімінің 46, 47 және 48-қосымшаларына сәйкес, оның ішінде 2020 жылға келесі көлемдерде бекітілсін: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62543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25642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36901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15510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21391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63078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535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535 мың теңге.";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2020-2022 жылдарға арналған Көктөбе ауылдық округінің бюджеті тиісінше осы шешімінің 49, 50 және 51-қосымшаларына сәйкес, оның ішінде 2020 жылға келесі көлемдерде бекітілсін: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103862 мың теңге, оның ішінде: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5119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98743 мың теңге, оның ішінде: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15028 мың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83715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110047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6185 мың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6185 мың теңге.";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2020-2022 жылдарға арналған Малыбай ауылдық округінің бюджеті тиісінше осы шешімінің 52, 53 және 54-қосымшаларына сәйкес, оның ішінде 2020 жылға келесі көлемдерде бекітілсін: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36099 мың теңге, оның ішінде: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876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35221 мың теңге, оның ішінде: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7329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27892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36166 мың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67 мың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 мың теңге.";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2020-2022 жылдарға арналған Масақ ауылдық округінің бюджеті тиісінше осы шешімінің 55, 56 және 57-қосымшаларына сәйкес, оның ішінде 2020 жылға келесі көлемдерде бекітілсін: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88724 мың теңге, оның ішінде: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3180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85544 мың теңге, оның ішінде: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17697 мың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67847 мың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104781 мың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16057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16057 мың теңге.";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2020-2022 жылдарға арналған Сөгеті ауылдық округінің бюджеті тиісінше осы шешімінің 58, 59 және 60-қосымшаларына сәйкес, оның ішінде 2020 жылға келесі көлемдерде бекітілсін: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26158 мың теңге, оның ішінде: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1563 мың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24595 мың теңге, оның ішінде: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4250 мың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20345 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28311 мың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2153 мың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2153 мың теңге.";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2020-2022 жылдарға арналған Рахат ауылдық округінің бюджеті тиісінше осы шешімінің 61, 62 және 63-қосымшаларына сәйкес, оның ішінде 2020 жылға келесі көлемдерде бекітілсін: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114254 мың теңге, оның ішінде: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24785 мың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205 мың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89264 мың теңге, оның ішінде: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13564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75700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143829 мың теңге;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29575 мың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29575 мың теңге.";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2020-2022 жылдарға арналған Саймасай ауылдық округінің бюджеті тиісінше осы шешімінің 64, 65 және 66-қосымшаларына сәйкес, оның ішінде 2020 жылға келесі көлемдерде бекітілсін: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48715 мың теңге, оның ішінде: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5446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43269 мың теңге, оның ішінде: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21473 мың теңге;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21796 мың теңге;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52610 мың теңге;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3895 мың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3895 мың теңге.";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2020-2022 жылдарға арналған Ташкенсаз ауылдық округінің бюджеті тиісінше осы шешімінің 67, 68 және 69-қосымшаларға сәйкес, оның ішінде 2020 жылға келесі көлемдерде бекітілсін: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49371 мың теңге, оның ішінде: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10463 мың теңге;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38908 мың теңге, оның ішінде: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тер 11843 мың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27065 мың теңге;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52150 мың теңге;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2779 мың теңге;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2779 мың теңге.";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2020-2022 жылдарға арналған Түрген ауылдық округінің бюджеті тиісінше осы шешімінің 70, 71 және 72-қосымшаларына сәйкес, оның ішінде 2020 жылға келесі көлемдерде бекітілсін: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59045 мың теңге, оның ішінде: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17249 мың теңге;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41796 мың теңге, оның ішінде: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16170 мың теңге;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25626 мың теңге;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63194 мың теңге;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4149 мың теңге;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4149 мың теңге.";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2020-2022 жылдарға арналған Тескенсу ауылдық округінің бюджеті тиісінше осы шешімінің 73, 74 және 75-қосымшаларына сәйкес, оның ішінде 2020 жылға келесі көлемдерде бекітілсін: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53584 мың теңге, оның ішінде: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9758 мың теңге;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43826 мың теңге, оның ішінде: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19492 мың теңге;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24334 мың теңге;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56561 мың теңге;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2977 мың теңге;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2977 мың теңге.";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2020-2022 жылдарға арналған Шелек ауылдық округінің бюджеті тиісінше осы шешімінің 76, 77 және 78-қосымшаларына сәйкес, оның ішінде 2020 жылға келесі көлемдерде бекітілсін: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171284 мың теңге, оның ішінде: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29726 мың теңге;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614 мың теңге;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140944 мың теңге, оның ішінде: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48663 мың теңге;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92281 мың теңге;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206282 мың теңге;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34998 мың теңге;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34998 мың теңге.".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мәслихатының2020 жылғы 13 тамызы № 66-189 шешіміне 1-қосымша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1-қосымша</w:t>
            </w:r>
          </w:p>
        </w:tc>
      </w:tr>
    </w:tbl>
    <w:bookmarkStart w:name="z43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Ават ауылдық округінің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3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2-қосымша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4-қосымша</w:t>
            </w:r>
          </w:p>
        </w:tc>
      </w:tr>
    </w:tbl>
    <w:bookmarkStart w:name="z44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Асы ауылдық округінің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2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3-қосымша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7-қосымша</w:t>
            </w:r>
          </w:p>
        </w:tc>
      </w:tr>
    </w:tbl>
    <w:bookmarkStart w:name="z449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Ақши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4-қосымша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10-қосымша</w:t>
            </w:r>
          </w:p>
        </w:tc>
      </w:tr>
    </w:tbl>
    <w:bookmarkStart w:name="z456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Бәйдібек би ауылдық округінің бюджеті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5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5-қосымша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13-қосымша</w:t>
            </w:r>
          </w:p>
        </w:tc>
      </w:tr>
    </w:tbl>
    <w:bookmarkStart w:name="z463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Балтабай ауылдық округінің бюджеті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39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6-қосымша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16-қосымша</w:t>
            </w:r>
          </w:p>
        </w:tc>
      </w:tr>
    </w:tbl>
    <w:bookmarkStart w:name="z470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Бәйтерек ауылдық округінің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4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7-қосымша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19-қосымша</w:t>
            </w:r>
          </w:p>
        </w:tc>
      </w:tr>
    </w:tbl>
    <w:bookmarkStart w:name="z477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Бөлек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7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4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8-қосымша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22-қосымша</w:t>
            </w:r>
          </w:p>
        </w:tc>
      </w:tr>
    </w:tbl>
    <w:bookmarkStart w:name="z484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Бартоғай ауылдық округінің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2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9-қосымша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25-қосымша</w:t>
            </w:r>
          </w:p>
        </w:tc>
      </w:tr>
    </w:tbl>
    <w:bookmarkStart w:name="z490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Есік қаласының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6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10-қосымша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28-қосымша</w:t>
            </w:r>
          </w:p>
        </w:tc>
      </w:tr>
    </w:tbl>
    <w:bookmarkStart w:name="z49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Жанашар ауылдық округінің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5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11-қосымша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31-қосымша</w:t>
            </w:r>
          </w:p>
        </w:tc>
      </w:tr>
    </w:tbl>
    <w:bookmarkStart w:name="z504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Қаратұрық ауылдық округінің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3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12-қосымша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34-қосымша</w:t>
            </w:r>
          </w:p>
        </w:tc>
      </w:tr>
    </w:tbl>
    <w:bookmarkStart w:name="z511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Қаракемер ауылдық округінің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7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-18 506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6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13-қосымша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37-қосымша</w:t>
            </w:r>
          </w:p>
        </w:tc>
      </w:tr>
    </w:tbl>
    <w:bookmarkStart w:name="z51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Қаражота ауылдық округінің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14-қосымша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40-қосымша</w:t>
            </w:r>
          </w:p>
        </w:tc>
      </w:tr>
    </w:tbl>
    <w:bookmarkStart w:name="z525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Қырбалтабай ауылдық округінің бюджеті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15-қосымша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43-қосымша</w:t>
            </w:r>
          </w:p>
        </w:tc>
      </w:tr>
    </w:tbl>
    <w:bookmarkStart w:name="z532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Қорам ауылдық округінің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7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16-қосымша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46-қосымша</w:t>
            </w:r>
          </w:p>
        </w:tc>
      </w:tr>
    </w:tbl>
    <w:bookmarkStart w:name="z53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Қазақстан ауылдық округінің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4"/>
        <w:gridCol w:w="4652"/>
      </w:tblGrid>
      <w:tr>
        <w:trPr>
          <w:trHeight w:val="30" w:hRule="atLeast"/>
        </w:trPr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17-қосымша</w:t>
            </w:r>
          </w:p>
        </w:tc>
      </w:tr>
      <w:tr>
        <w:trPr>
          <w:trHeight w:val="30" w:hRule="atLeast"/>
        </w:trPr>
        <w:tc>
          <w:tcPr>
            <w:tcW w:w="78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жылғы10 қаңтардағы "Еңбекшіқазақ ауданының Есік қаласы мен ауылдық округтерінің 2020-2022 жылдарға арналған бюджеттері туралы" № 58-159 шешіміне 49-қосымша</w:t>
            </w:r>
          </w:p>
        </w:tc>
      </w:tr>
    </w:tbl>
    <w:bookmarkStart w:name="z545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Көктөбе ауылдық округінің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7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8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18-қосымша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52-қосымша</w:t>
            </w:r>
          </w:p>
        </w:tc>
      </w:tr>
    </w:tbl>
    <w:bookmarkStart w:name="z552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Малыбай ауылдық округінің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19-қосымша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55-қосымша</w:t>
            </w:r>
          </w:p>
        </w:tc>
      </w:tr>
    </w:tbl>
    <w:bookmarkStart w:name="z55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Масақ ауылдық округінің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4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5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20-қосымша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58-қосымша</w:t>
            </w:r>
          </w:p>
        </w:tc>
      </w:tr>
    </w:tbl>
    <w:bookmarkStart w:name="z566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Сөгеті ауылдық округінің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9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21-қосымша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61-қосымша</w:t>
            </w:r>
          </w:p>
        </w:tc>
      </w:tr>
    </w:tbl>
    <w:bookmarkStart w:name="z573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Рахат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3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22-қосымша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64-қосымша</w:t>
            </w:r>
          </w:p>
        </w:tc>
      </w:tr>
    </w:tbl>
    <w:bookmarkStart w:name="z580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Саймасай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6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7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0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23-қосымша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67-қосымша</w:t>
            </w:r>
          </w:p>
        </w:tc>
      </w:tr>
    </w:tbl>
    <w:bookmarkStart w:name="z586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Ташкенсаз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0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24-қосымша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70-қосымша</w:t>
            </w:r>
          </w:p>
        </w:tc>
      </w:tr>
    </w:tbl>
    <w:bookmarkStart w:name="z593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Түрген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4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5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25-қосымша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73-қосымша</w:t>
            </w:r>
          </w:p>
        </w:tc>
      </w:tr>
    </w:tbl>
    <w:bookmarkStart w:name="z600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Тескенсу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8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19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13 тамызы № 66-189 шешіміне 26-қосымша</w:t>
            </w:r>
          </w:p>
        </w:tc>
      </w:tr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2020 жылғы 10 қаңтардағы "Еңбекшіқазақ ауданының Есік қаласы мен ауылдық округтерінің 2020-2022 жылдарға арналған бюджеттері туралы" № 58-159 шешіміне 76-қосымша</w:t>
            </w:r>
          </w:p>
        </w:tc>
      </w:tr>
    </w:tbl>
    <w:bookmarkStart w:name="z607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Шелек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3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Пайдаланмаған (толық пайдаланмаған)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52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