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2952" w14:textId="bbe2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2019 жылғы 27 желтоқсандағы № 57-154 "Еңбекшіқазақ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10 қыркүйектегі № 67-191 шешімі. Алматы облысы Әділет департаментінде 2020 жылы 16 қыркүйекте № 5660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2020-2022 жылдарға арналған бюджеті туралы" 2019 жылғы 27 желтоқсандағы № 57-154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шешімінің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40 025 882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7 147 185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48 980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493 406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32 336 311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593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20 116 614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1 502 519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10 716 585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45 431 293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153 216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206 016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52 800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5 558 627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5 558 627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қыркүйегі № 67-191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27 желтоқсандағы № 57-154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40 025 882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7 147 185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2 199 820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2 199 820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3 565 909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3 559 424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 ақшаның түсімі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32 336 311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32 335 718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32 335 718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45 431 293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28 887 781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22 860 838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20 561 105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20 468 940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1 575 783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5 668 996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1 478 263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446"/>
        <w:gridCol w:w="3690"/>
        <w:gridCol w:w="2284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1"/>
        <w:gridCol w:w="5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-5 558 627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5 558 627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