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6498" w14:textId="b836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2019 жылғы 27 желтоқсандағы № 57-154 "Еңбекшіқазақ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9 қарашадағы № 69-205 шешімі. Алматы облысы Әділет департаментінде 2020 жылы 13 қарашада № 5747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2020-2022 жылдарға арналған бюджеті туралы" 2019 жылғы 27 желтоқсандағы № 57-154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шешімінің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41 099 709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6 796 538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47 262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505 568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33 750 341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360 225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21 171 490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1 502 041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10 716 585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47 505 119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153 216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206 016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52 800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6 558 626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6 558 626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АБДЫКАДЫРОВА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қарашасы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69-205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27 желтоқсандағы № 57-154 шешіміне 1-қосымша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41 099 709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6 796 538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3 522 159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3 515 674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 ақшаның түсімі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33 750 341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33 390 116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33 390 116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47 505 119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30 106 538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23 601 905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21 212 306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1 510 436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3 693 619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824 702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4 161 146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2 483 763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2 077 904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1 971 997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1 971 997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446"/>
        <w:gridCol w:w="3690"/>
        <w:gridCol w:w="2284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1"/>
        <w:gridCol w:w="5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-6 558 626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6 558 626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6 590 622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6 590 622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6 590 622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