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d5d9" w14:textId="7d3d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ауданының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2020 жылғы 25 желтоқсандағы № 72-218 шешімі. Алматы облысы Әділет департаментінде 2021 жылы 8 қаңтарда № 5849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шешімнің 6-тармағымен.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аудандық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24 831 724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4 609 619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37 211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375 243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19 809 651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26 703 542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167 417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233 527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берілген кредиттер бойынша сыйақылар 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66 022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40 000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2 079 235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2 079 235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2 132 902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66 022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12 355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Алматы облысы Еңбекшіқазақ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12-54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бюджетте аудандық бюджеттен ауылдық округтардың бюджеттеріне берілетін республикалық бюджеттен жалпы сипаттағы мемлекеттiк қызметтеріне берілетін субвенциялар көлемдері 111 124 мың теңге сомасында көзделген, оның ішінде: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 ауылдық округіне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 ауылдық округіне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 ауылдық округіне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Бартоғай ауылдық округіне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Қаражота ауылдық округіне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Қырбалтабай ауылдық округіне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Қорам ауылдық округіне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Малыбай ауылдық округіне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Масақ ауылдық округіне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Сөгеті ауылдық округіне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Ташкенсаз ауылдық округіне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Тескенсу ауылдық округіне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 мың теңге;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7 930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8 820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7 629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11 151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9 826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15 889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7 317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 мың теңге.</w:t>
            </w:r>
          </w:p>
        </w:tc>
      </w:tr>
    </w:tbl>
    <w:bookmarkStart w:name="z5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 жылға арналған аудандық бюджетте аудандық маңызы бар қала, ауылдық округтердің бюджеттеріне берілетін ағымдағы нысаналы трансферттер көзделгені ескерілісін, оның ішінде: </w:t>
      </w:r>
    </w:p>
    <w:bookmarkEnd w:id="6"/>
    <w:bookmarkStart w:name="z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 бағдарламасы шеңберінде өңірлерді экономикалық дамытуға жәрдемдесу бойынша шараларды іске асыруға;</w:t>
      </w:r>
    </w:p>
    <w:bookmarkEnd w:id="7"/>
    <w:bookmarkStart w:name="z5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маңызы бар қала, ауылдық округтердің бюджеттеріне бөлу Еңбекшіқазақ ауданы әкімдігінің қаулысы негізінде айқындалады.</w:t>
      </w:r>
    </w:p>
    <w:bookmarkEnd w:id="8"/>
    <w:bookmarkStart w:name="z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Ауданның жергілікті атқарушы органының 2021 жылға арналған резерві 124 146 мың теңге сомасында бекітілсін.</w:t>
      </w:r>
    </w:p>
    <w:bookmarkEnd w:id="9"/>
    <w:bookmarkStart w:name="z5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Еңбекшіқазақ аудандық мәслихатының "Экономика, бюджет және қаржы мәселелері жөніндегі" тұрақты комиссиясына жүктелсін.</w:t>
      </w:r>
    </w:p>
    <w:bookmarkEnd w:id="10"/>
    <w:bookmarkStart w:name="z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жылдың 1 қаңтарынан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АБДЫКАДЫРОВА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Рустамбеков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25 желтоқсаны № 72-218 шешіміне 1-қосымша</w:t>
            </w:r>
          </w:p>
        </w:tc>
      </w:tr>
    </w:tbl>
    <w:bookmarkStart w:name="z6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1-тармақ жаңа редакцияда - Алматы облысы Еңбекшіқазақ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12-54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24 831 724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4 609 619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3 493 247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3 484 135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19 809 651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19 060 902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19 060 902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3 173 967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капиталды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-2 079 235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2 079 235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25 желтоқсаны № 72-218 шешіміне 2-қосымша</w:t>
            </w:r>
          </w:p>
        </w:tc>
      </w:tr>
    </w:tbl>
    <w:bookmarkStart w:name="z6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11 105 937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4 991 720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4 164 058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4 164 058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25 желтоқсаны № 72-218 шешіміне 3-қосымша</w:t>
            </w:r>
          </w:p>
        </w:tc>
      </w:tr>
    </w:tbl>
    <w:bookmarkStart w:name="z7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10 953 590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4 648 838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