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4a85" w14:textId="4eb4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9 қаңтардағы № 61-352 "Ескелді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16 сәуірдегі № 64-368 шешімі. Алматы облысы Әділет департаментінде 2020 жылы 24 сәуірде № 5499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2020-2022 жылдарға арналған бюджеттері туралы" 2020 жылғы 9 қаңтардағы № 61-352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3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Алдабергенов ауылдық округінің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78 701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4 759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73 942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55 018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18 924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81 890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3 189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3 189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Ақын Сара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44 531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43 538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25 375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18 163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45 921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1 390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1 390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Бақтыбай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90 103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15 528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74 575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63 088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11 487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100 721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10 618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10 618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Қарабұлақ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179 257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50 927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128 330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128 330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189 804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10 547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10 547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"2020-2022 жылдарға арналған Қаратал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32 482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1 602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30 880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10 730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20 150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34 282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1 800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1 800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Төлеңгіт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58 946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3 091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55 855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38 823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17 032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60 693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1 747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1 747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Сырымбет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51 461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50 881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32 557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18 324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53 337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1 876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1 876 мың теңге.".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мәслихатының2020 жылғы 16 сәуірдегі № 64-368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1-қосымша</w:t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Алдабергенов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4-қосымша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Ақын Сара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7-қосымша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Бақтыбай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10-қосымша</w:t>
            </w:r>
          </w:p>
        </w:tc>
      </w:tr>
    </w:tbl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13-қосымша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№ 16-қосымша</w:t>
            </w:r>
          </w:p>
        </w:tc>
      </w:tr>
    </w:tbl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Төлеңгіт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16 сәуірдегі № 64-368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19-қосымша</w:t>
            </w:r>
          </w:p>
        </w:tc>
      </w:tr>
    </w:tbl>
    <w:bookmarkStart w:name="z11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Сырымбет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