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b97c8" w14:textId="1db97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аудандық мәслихатының 2019 жылғы 27 желтоқсандағы № 60-349 "Ескелді ауданының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2020 жылғы 30 шілдедегі № 66-376 шешімі. Алматы облысы Әділет департаментінде 2020 жылы 7 тамызда № 5599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Ескелдi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Ескелді аудандық мәслихатының "Ескелді ауданының 2020-2022 жылдарға арналған бюджеті туралы" 2019 жылғы 27 желтоқсандағы № 60-349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5381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16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аудандық бюджеті тиісінше осы шешімнің 1, 2 және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13 381 183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509 547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196 438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12 600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12 662 598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6 574 794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1 357 796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4 730 008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15 046 605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177 452 мың теңге, оның ішінде: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232 185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54 733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1 842 874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1 842 874 мың теңге.".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Ескелді аудандық мәслихатының "Экономика, қаржы, бюджет және заңдылықты сақтау мәселелерін қамтитын" тұрақты комиссиясына жүктелсін.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2020 жылдың 1 қаңтарынан бастап қолданысқа енгізіледі.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аудандық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Ибраева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ауданы маслихатының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 2020 жылғы 30 шілдесі № 66-376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2019 жылғы 27 желтоқсандағы № 60-349 шешіміне 1-қосымша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1206"/>
        <w:gridCol w:w="777"/>
        <w:gridCol w:w="5313"/>
        <w:gridCol w:w="4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13 381 183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509 547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196 438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193 363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193 363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12 662 598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12 662 598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12 662 598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15 046 605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218 845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7 541 820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6 159 034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5 078 259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5 078 259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939 331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939 331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1 250 447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1 250 447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654 796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1 638 211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920 541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909 457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909 457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649 975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649 975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1 749 869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585 749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912 761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912 761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821 369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1 117 127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889 149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872 645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864 672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886 525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872 765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872 765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769 162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1 502 776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1 495 572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673 754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673 754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604 384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604 384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177 452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232 185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229 185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229 185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229 185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456"/>
        <w:gridCol w:w="938"/>
        <w:gridCol w:w="3774"/>
        <w:gridCol w:w="5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- 1 842 874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1 842 874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1 863 986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1 863 986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1 863 986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