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d70d6" w14:textId="c4d70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ауданында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тәртібін, олардың шекті толу нормаларын,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мен пикеттеуді өткізуге тыйым салынған іргелес аумақтардың шекараларын айқындау туралы</w:t>
      </w:r>
    </w:p>
    <w:p>
      <w:pPr>
        <w:spacing w:after="0"/>
        <w:ind w:left="0"/>
        <w:jc w:val="both"/>
      </w:pPr>
      <w:r>
        <w:rPr>
          <w:rFonts w:ascii="Times New Roman"/>
          <w:b w:val="false"/>
          <w:i w:val="false"/>
          <w:color w:val="000000"/>
          <w:sz w:val="28"/>
        </w:rPr>
        <w:t>Алматы облысы Ескелді аудандық мәслихатының 2020 жылғы 27 тамыздағы № 68-387 шешімі. Алматы облысы Әділет департаментінде 2020 жылы 11 қыркүйекте № 5641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2020 жылғы 25 мамырдағы Қазақстан Республикасы Заңының (бұдан әрі - Заң) </w:t>
      </w:r>
      <w:r>
        <w:rPr>
          <w:rFonts w:ascii="Times New Roman"/>
          <w:b w:val="false"/>
          <w:i w:val="false"/>
          <w:color w:val="000000"/>
          <w:sz w:val="28"/>
        </w:rPr>
        <w:t>8-бабы</w:t>
      </w:r>
      <w:r>
        <w:rPr>
          <w:rFonts w:ascii="Times New Roman"/>
          <w:b w:val="false"/>
          <w:i w:val="false"/>
          <w:color w:val="000000"/>
          <w:sz w:val="28"/>
        </w:rPr>
        <w:t xml:space="preserve"> 2-тармағының 1), 2) тармақшаларына сәйкес, Ескелді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Ескелді ауданында бейбіт жиналыстарды ұйымдастыру және өткізу үшін арнайы орындар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Жетісу облысы Ескелді аудандық мәслихатының 10.11.2022 </w:t>
      </w:r>
      <w:r>
        <w:rPr>
          <w:rFonts w:ascii="Times New Roman"/>
          <w:b w:val="false"/>
          <w:i w:val="false"/>
          <w:color w:val="000000"/>
          <w:sz w:val="28"/>
        </w:rPr>
        <w:t>№ 39-132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Ескелді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айқындалсын.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Жетісу облысы Ескелді аудандық мәслихатының 10.11.2022 </w:t>
      </w:r>
      <w:r>
        <w:rPr>
          <w:rFonts w:ascii="Times New Roman"/>
          <w:b w:val="false"/>
          <w:i w:val="false"/>
          <w:color w:val="000000"/>
          <w:sz w:val="28"/>
        </w:rPr>
        <w:t>№ 39-132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Осы шешімнің </w:t>
      </w:r>
      <w:r>
        <w:rPr>
          <w:rFonts w:ascii="Times New Roman"/>
          <w:b w:val="false"/>
          <w:i w:val="false"/>
          <w:color w:val="000000"/>
          <w:sz w:val="28"/>
        </w:rPr>
        <w:t>3 қосымшасына</w:t>
      </w:r>
      <w:r>
        <w:rPr>
          <w:rFonts w:ascii="Times New Roman"/>
          <w:b w:val="false"/>
          <w:i w:val="false"/>
          <w:color w:val="000000"/>
          <w:sz w:val="28"/>
        </w:rPr>
        <w:t xml:space="preserve"> сәйкес, Ескелді ауданында пикеттеуді өткізуге тыйым салынған іргелес аумақтардың шекаралары айқындалсын.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2-1 тармақпен толықтырылды – Жетісу облысы Ескелді аудандық мәслихатының 10.11.2022 </w:t>
      </w:r>
      <w:r>
        <w:rPr>
          <w:rFonts w:ascii="Times New Roman"/>
          <w:b w:val="false"/>
          <w:i w:val="false"/>
          <w:color w:val="000000"/>
          <w:sz w:val="28"/>
        </w:rPr>
        <w:t>№ 39-132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3"/>
    <w:p>
      <w:pPr>
        <w:spacing w:after="0"/>
        <w:ind w:left="0"/>
        <w:jc w:val="both"/>
      </w:pPr>
      <w:r>
        <w:rPr>
          <w:rFonts w:ascii="Times New Roman"/>
          <w:b w:val="false"/>
          <w:i w:val="false"/>
          <w:color w:val="000000"/>
          <w:sz w:val="28"/>
        </w:rPr>
        <w:t xml:space="preserve">
      3. Ескелді аудандық мәслихатының "Ескелді ауданында жиналыстар, митингілер, шерулер, пикеттер мен демонстрациялар өткізу тәртібін қосымша реттеу туралы" 2016 жылғы 13 сәуірдегі № 2-9 (Нормативтік құқықтық актілерді мемлекеттік тіркеу тізілімінде </w:t>
      </w:r>
      <w:r>
        <w:rPr>
          <w:rFonts w:ascii="Times New Roman"/>
          <w:b w:val="false"/>
          <w:i w:val="false"/>
          <w:color w:val="000000"/>
          <w:sz w:val="28"/>
        </w:rPr>
        <w:t>№ 3830</w:t>
      </w:r>
      <w:r>
        <w:rPr>
          <w:rFonts w:ascii="Times New Roman"/>
          <w:b w:val="false"/>
          <w:i w:val="false"/>
          <w:color w:val="000000"/>
          <w:sz w:val="28"/>
        </w:rPr>
        <w:t xml:space="preserve"> тіркелген, 2016 жылдың 02 маусымында "Әділет" ақпараттық-құқықтық жүйесінде жарияланған) шешімінің күші жойылды деп танылсын.</w:t>
      </w:r>
    </w:p>
    <w:bookmarkEnd w:id="3"/>
    <w:bookmarkStart w:name="z13" w:id="4"/>
    <w:p>
      <w:pPr>
        <w:spacing w:after="0"/>
        <w:ind w:left="0"/>
        <w:jc w:val="both"/>
      </w:pPr>
      <w:r>
        <w:rPr>
          <w:rFonts w:ascii="Times New Roman"/>
          <w:b w:val="false"/>
          <w:i w:val="false"/>
          <w:color w:val="000000"/>
          <w:sz w:val="28"/>
        </w:rPr>
        <w:t>
      4. Осы шешімнің орындалуын бақылау Ескелді аудандық мәслихатының "Экономика, қаржы, бюджет және заңдылықты сақтау мәселелері жөніндегі" тұрақты комиссиясына жүктелсін.</w:t>
      </w:r>
    </w:p>
    <w:bookmarkEnd w:id="4"/>
    <w:bookmarkStart w:name="z14" w:id="5"/>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Ескелді аудандық мәслихаты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Жолдыбаев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Ескелді ауданы маслихатының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Алпысбаев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Ескелді аудандық мәслихатының2020 жылғы 27 тамыздағы № 68-387 шешіміне 1-қосымша</w:t>
            </w:r>
          </w:p>
        </w:tc>
      </w:tr>
    </w:tbl>
    <w:p>
      <w:pPr>
        <w:spacing w:after="0"/>
        <w:ind w:left="0"/>
        <w:jc w:val="both"/>
      </w:pPr>
      <w:r>
        <w:rPr>
          <w:rFonts w:ascii="Times New Roman"/>
          <w:b w:val="false"/>
          <w:i w:val="false"/>
          <w:color w:val="ff0000"/>
          <w:sz w:val="28"/>
        </w:rPr>
        <w:t xml:space="preserve">
      Ескерту. 1-қосымша жаңа редакцияда – Жетісу облысы Ескелді аудандық мәслихатының 10.11.2022 </w:t>
      </w:r>
      <w:r>
        <w:rPr>
          <w:rFonts w:ascii="Times New Roman"/>
          <w:b w:val="false"/>
          <w:i w:val="false"/>
          <w:color w:val="ff0000"/>
          <w:sz w:val="28"/>
        </w:rPr>
        <w:t>№ 39-132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Ескелді ауданында бейбіт жиналыстарды ұйымдастыру және өткізу үшін арнайы орындар</w:t>
      </w:r>
    </w:p>
    <w:p>
      <w:pPr>
        <w:spacing w:after="0"/>
        <w:ind w:left="0"/>
        <w:jc w:val="both"/>
      </w:pPr>
      <w:r>
        <w:rPr>
          <w:rFonts w:ascii="Times New Roman"/>
          <w:b w:val="false"/>
          <w:i w:val="false"/>
          <w:color w:val="000000"/>
          <w:sz w:val="28"/>
        </w:rPr>
        <w:t>
      Ескелді ауданында бейбіт жиналыстарды ұйымдастыру және өткізу үшін арнайы орындар:</w:t>
      </w:r>
    </w:p>
    <w:bookmarkStart w:name="z26" w:id="6"/>
    <w:p>
      <w:pPr>
        <w:spacing w:after="0"/>
        <w:ind w:left="0"/>
        <w:jc w:val="both"/>
      </w:pPr>
      <w:r>
        <w:rPr>
          <w:rFonts w:ascii="Times New Roman"/>
          <w:b w:val="false"/>
          <w:i w:val="false"/>
          <w:color w:val="000000"/>
          <w:sz w:val="28"/>
        </w:rPr>
        <w:t>
      1. Алаң, Қарабұлақ ауылы, М. Әуезов көшесі, 33а.</w:t>
      </w:r>
    </w:p>
    <w:bookmarkEnd w:id="6"/>
    <w:bookmarkStart w:name="z27" w:id="7"/>
    <w:p>
      <w:pPr>
        <w:spacing w:after="0"/>
        <w:ind w:left="0"/>
        <w:jc w:val="both"/>
      </w:pPr>
      <w:r>
        <w:rPr>
          <w:rFonts w:ascii="Times New Roman"/>
          <w:b w:val="false"/>
          <w:i w:val="false"/>
          <w:color w:val="000000"/>
          <w:sz w:val="28"/>
        </w:rPr>
        <w:t>
      2. Алаң, Қарабұлақ ауылы, Балпық би көшесі, №55.</w:t>
      </w:r>
    </w:p>
    <w:bookmarkEnd w:id="7"/>
    <w:bookmarkStart w:name="z28" w:id="8"/>
    <w:p>
      <w:pPr>
        <w:spacing w:after="0"/>
        <w:ind w:left="0"/>
        <w:jc w:val="both"/>
      </w:pPr>
      <w:r>
        <w:rPr>
          <w:rFonts w:ascii="Times New Roman"/>
          <w:b w:val="false"/>
          <w:i w:val="false"/>
          <w:color w:val="000000"/>
          <w:sz w:val="28"/>
        </w:rPr>
        <w:t>
      3. Бейбіт жиналыстарды өткізу үшін жүру бағыты: Қарабұлақ ауылы, Даиров және Оразбеков көшелерінің қиылысынан Даиров көшесінің бойымен, Даиров және Сырғабаев көшелерінің қиылысына дейін.</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Ескелді аудандық мәслихатының 2020 жылғы 27 тамыздағы № 68-387 шешіміне 2-қосымша</w:t>
            </w:r>
          </w:p>
        </w:tc>
      </w:tr>
    </w:tbl>
    <w:p>
      <w:pPr>
        <w:spacing w:after="0"/>
        <w:ind w:left="0"/>
        <w:jc w:val="both"/>
      </w:pPr>
      <w:r>
        <w:rPr>
          <w:rFonts w:ascii="Times New Roman"/>
          <w:b w:val="false"/>
          <w:i w:val="false"/>
          <w:color w:val="ff0000"/>
          <w:sz w:val="28"/>
        </w:rPr>
        <w:t xml:space="preserve">
      Ескерту. 2-қосымша жаңа редакцияда – Жетісу облысы Ескелді аудандық мәслихатының 10.11.2022 </w:t>
      </w:r>
      <w:r>
        <w:rPr>
          <w:rFonts w:ascii="Times New Roman"/>
          <w:b w:val="false"/>
          <w:i w:val="false"/>
          <w:color w:val="ff0000"/>
          <w:sz w:val="28"/>
        </w:rPr>
        <w:t>№ 39-132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Ескелді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w:t>
      </w:r>
    </w:p>
    <w:bookmarkStart w:name="z33" w:id="9"/>
    <w:p>
      <w:pPr>
        <w:spacing w:after="0"/>
        <w:ind w:left="0"/>
        <w:jc w:val="both"/>
      </w:pPr>
      <w:r>
        <w:rPr>
          <w:rFonts w:ascii="Times New Roman"/>
          <w:b w:val="false"/>
          <w:i w:val="false"/>
          <w:color w:val="000000"/>
          <w:sz w:val="28"/>
        </w:rPr>
        <w:t>
      1. Ескелді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"Қазақстан Республикасында бейбіт жиналыстарды ұйымдастыру және өткізу тәртібі туралы" Қазақстан Республикасының Заңына (бұдан әрі-Заң) сәйкес әзірленді.</w:t>
      </w:r>
    </w:p>
    <w:bookmarkEnd w:id="9"/>
    <w:bookmarkStart w:name="z34" w:id="10"/>
    <w:p>
      <w:pPr>
        <w:spacing w:after="0"/>
        <w:ind w:left="0"/>
        <w:jc w:val="both"/>
      </w:pPr>
      <w:r>
        <w:rPr>
          <w:rFonts w:ascii="Times New Roman"/>
          <w:b w:val="false"/>
          <w:i w:val="false"/>
          <w:color w:val="000000"/>
          <w:sz w:val="28"/>
        </w:rPr>
        <w:t>
      2.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bookmarkEnd w:id="10"/>
    <w:bookmarkStart w:name="z35" w:id="11"/>
    <w:p>
      <w:pPr>
        <w:spacing w:after="0"/>
        <w:ind w:left="0"/>
        <w:jc w:val="both"/>
      </w:pPr>
      <w:r>
        <w:rPr>
          <w:rFonts w:ascii="Times New Roman"/>
          <w:b w:val="false"/>
          <w:i w:val="false"/>
          <w:color w:val="000000"/>
          <w:sz w:val="28"/>
        </w:rPr>
        <w:t>
      3.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bookmarkEnd w:id="11"/>
    <w:bookmarkStart w:name="z36" w:id="12"/>
    <w:p>
      <w:pPr>
        <w:spacing w:after="0"/>
        <w:ind w:left="0"/>
        <w:jc w:val="both"/>
      </w:pPr>
      <w:r>
        <w:rPr>
          <w:rFonts w:ascii="Times New Roman"/>
          <w:b w:val="false"/>
          <w:i w:val="false"/>
          <w:color w:val="000000"/>
          <w:sz w:val="28"/>
        </w:rPr>
        <w:t>
      4. Ескелді ауданында бейбіт жиналыстарды ұйымдастыру және өткізу үшін арнайы орындардың шекті толу нормалары:</w:t>
      </w:r>
    </w:p>
    <w:bookmarkEnd w:id="12"/>
    <w:bookmarkStart w:name="z37" w:id="13"/>
    <w:p>
      <w:pPr>
        <w:spacing w:after="0"/>
        <w:ind w:left="0"/>
        <w:jc w:val="both"/>
      </w:pPr>
      <w:r>
        <w:rPr>
          <w:rFonts w:ascii="Times New Roman"/>
          <w:b w:val="false"/>
          <w:i w:val="false"/>
          <w:color w:val="000000"/>
          <w:sz w:val="28"/>
        </w:rPr>
        <w:t>
      1) алаң, Қарабұлақ ауылы, М. Әуезов көшесі, 33а, шекті толу нормасы 300 адам;</w:t>
      </w:r>
    </w:p>
    <w:bookmarkEnd w:id="13"/>
    <w:bookmarkStart w:name="z38" w:id="14"/>
    <w:p>
      <w:pPr>
        <w:spacing w:after="0"/>
        <w:ind w:left="0"/>
        <w:jc w:val="both"/>
      </w:pPr>
      <w:r>
        <w:rPr>
          <w:rFonts w:ascii="Times New Roman"/>
          <w:b w:val="false"/>
          <w:i w:val="false"/>
          <w:color w:val="000000"/>
          <w:sz w:val="28"/>
        </w:rPr>
        <w:t>
      2) алаң, Қарабұлақ ауылы, Балпық би көшесі, №55, шекті толу нормасы 100 адам;</w:t>
      </w:r>
    </w:p>
    <w:bookmarkEnd w:id="14"/>
    <w:bookmarkStart w:name="z39" w:id="15"/>
    <w:p>
      <w:pPr>
        <w:spacing w:after="0"/>
        <w:ind w:left="0"/>
        <w:jc w:val="both"/>
      </w:pPr>
      <w:r>
        <w:rPr>
          <w:rFonts w:ascii="Times New Roman"/>
          <w:b w:val="false"/>
          <w:i w:val="false"/>
          <w:color w:val="000000"/>
          <w:sz w:val="28"/>
        </w:rPr>
        <w:t>
      3) бейбіт жиналыстарды өткізу үшін жүру бағыты: Қарабұлақ ауылы, Даиров және Оразбеков көшелерінің қиылысынан Даиров көшесінің бойымен, Даиров және Сырғабаев көшелерінің қиылысына дейін, шекті толу нормасы 250 адам.</w:t>
      </w:r>
    </w:p>
    <w:bookmarkEnd w:id="15"/>
    <w:bookmarkStart w:name="z40" w:id="16"/>
    <w:p>
      <w:pPr>
        <w:spacing w:after="0"/>
        <w:ind w:left="0"/>
        <w:jc w:val="both"/>
      </w:pPr>
      <w:r>
        <w:rPr>
          <w:rFonts w:ascii="Times New Roman"/>
          <w:b w:val="false"/>
          <w:i w:val="false"/>
          <w:color w:val="000000"/>
          <w:sz w:val="28"/>
        </w:rPr>
        <w:t>
      5. Жергілікті атқарушы органның келісімінсіз бейбіт жиналыстар ұйымдастыру және өткізу үшін арнайы орындарда киіз үйлер, шатырлар, өзге де құрылысжайлар орнатуға жол берілмейді.</w:t>
      </w:r>
    </w:p>
    <w:bookmarkEnd w:id="16"/>
    <w:bookmarkStart w:name="z41" w:id="17"/>
    <w:p>
      <w:pPr>
        <w:spacing w:after="0"/>
        <w:ind w:left="0"/>
        <w:jc w:val="both"/>
      </w:pPr>
      <w:r>
        <w:rPr>
          <w:rFonts w:ascii="Times New Roman"/>
          <w:b w:val="false"/>
          <w:i w:val="false"/>
          <w:color w:val="000000"/>
          <w:sz w:val="28"/>
        </w:rPr>
        <w:t>
      6.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17"/>
    <w:bookmarkStart w:name="z42" w:id="18"/>
    <w:p>
      <w:pPr>
        <w:spacing w:after="0"/>
        <w:ind w:left="0"/>
        <w:jc w:val="both"/>
      </w:pPr>
      <w:r>
        <w:rPr>
          <w:rFonts w:ascii="Times New Roman"/>
          <w:b w:val="false"/>
          <w:i w:val="false"/>
          <w:color w:val="000000"/>
          <w:sz w:val="28"/>
        </w:rPr>
        <w:t>
      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bookmarkEnd w:id="18"/>
    <w:bookmarkStart w:name="z43" w:id="19"/>
    <w:p>
      <w:pPr>
        <w:spacing w:after="0"/>
        <w:ind w:left="0"/>
        <w:jc w:val="both"/>
      </w:pPr>
      <w:r>
        <w:rPr>
          <w:rFonts w:ascii="Times New Roman"/>
          <w:b w:val="false"/>
          <w:i w:val="false"/>
          <w:color w:val="000000"/>
          <w:sz w:val="28"/>
        </w:rPr>
        <w:t>
      8. Бір қатысушы өткізетін пикеттеуді жүзеге асыратын адамдар арасындағы ең аз жол берілетін қашықтық кемінде 100 метрді құрайды.</w:t>
      </w:r>
    </w:p>
    <w:bookmarkEnd w:id="19"/>
    <w:bookmarkStart w:name="z44" w:id="20"/>
    <w:p>
      <w:pPr>
        <w:spacing w:after="0"/>
        <w:ind w:left="0"/>
        <w:jc w:val="both"/>
      </w:pPr>
      <w:r>
        <w:rPr>
          <w:rFonts w:ascii="Times New Roman"/>
          <w:b w:val="false"/>
          <w:i w:val="false"/>
          <w:color w:val="000000"/>
          <w:sz w:val="28"/>
        </w:rPr>
        <w:t>
      9. Бейбіт жиналыстар өткізілетін күні Ескелді ауданының жергілікті уақыты бойынша сағат 9-дан ерте бастауға және сағат 20-дан кеш аяқтауға болмайды.</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Ескелді аудандық мәслихатының 2020 жылғы 27 тамыздағы № 68-387 </w:t>
            </w:r>
            <w:r>
              <w:rPr>
                <w:rFonts w:ascii="Times New Roman"/>
                <w:b w:val="false"/>
                <w:i w:val="false"/>
                <w:color w:val="000000"/>
                <w:sz w:val="20"/>
              </w:rPr>
              <w:t>шешіміне 3 қосымша</w:t>
            </w:r>
          </w:p>
        </w:tc>
      </w:tr>
    </w:tbl>
    <w:p>
      <w:pPr>
        <w:spacing w:after="0"/>
        <w:ind w:left="0"/>
        <w:jc w:val="both"/>
      </w:pPr>
      <w:r>
        <w:rPr>
          <w:rFonts w:ascii="Times New Roman"/>
          <w:b w:val="false"/>
          <w:i w:val="false"/>
          <w:color w:val="ff0000"/>
          <w:sz w:val="28"/>
        </w:rPr>
        <w:t xml:space="preserve">
      Ескерту. Шешім 3-қосымшамен толықтырылды – Жетісу облысы Ескелді аудандық мәслихатының 10.11.2022 </w:t>
      </w:r>
      <w:r>
        <w:rPr>
          <w:rFonts w:ascii="Times New Roman"/>
          <w:b w:val="false"/>
          <w:i w:val="false"/>
          <w:color w:val="ff0000"/>
          <w:sz w:val="28"/>
        </w:rPr>
        <w:t>№ 39-132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8" w:id="21"/>
    <w:p>
      <w:pPr>
        <w:spacing w:after="0"/>
        <w:ind w:left="0"/>
        <w:jc w:val="left"/>
      </w:pPr>
      <w:r>
        <w:rPr>
          <w:rFonts w:ascii="Times New Roman"/>
          <w:b/>
          <w:i w:val="false"/>
          <w:color w:val="000000"/>
        </w:rPr>
        <w:t xml:space="preserve"> Ескелді ауданында пикеттеуді өткізуге жол берілмейтін іргелес аумақтардың шекаралары</w:t>
      </w:r>
    </w:p>
    <w:bookmarkEnd w:id="21"/>
    <w:bookmarkStart w:name="z49" w:id="22"/>
    <w:p>
      <w:pPr>
        <w:spacing w:after="0"/>
        <w:ind w:left="0"/>
        <w:jc w:val="both"/>
      </w:pPr>
      <w:r>
        <w:rPr>
          <w:rFonts w:ascii="Times New Roman"/>
          <w:b w:val="false"/>
          <w:i w:val="false"/>
          <w:color w:val="000000"/>
          <w:sz w:val="28"/>
        </w:rPr>
        <w:t>
      Ескелді ауданының аумағында іргелес аумақтардың шекарасына 800 метрден жақын жерде пикет өткізуге жол берілмейді:</w:t>
      </w:r>
    </w:p>
    <w:bookmarkEnd w:id="22"/>
    <w:bookmarkStart w:name="z50" w:id="23"/>
    <w:p>
      <w:pPr>
        <w:spacing w:after="0"/>
        <w:ind w:left="0"/>
        <w:jc w:val="both"/>
      </w:pPr>
      <w:r>
        <w:rPr>
          <w:rFonts w:ascii="Times New Roman"/>
          <w:b w:val="false"/>
          <w:i w:val="false"/>
          <w:color w:val="000000"/>
          <w:sz w:val="28"/>
        </w:rPr>
        <w:t>
      1) жаппай жерлеу орындарында;</w:t>
      </w:r>
    </w:p>
    <w:bookmarkEnd w:id="23"/>
    <w:bookmarkStart w:name="z51" w:id="24"/>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bookmarkEnd w:id="24"/>
    <w:bookmarkStart w:name="z52" w:id="25"/>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аумақтарда;</w:t>
      </w:r>
    </w:p>
    <w:bookmarkEnd w:id="25"/>
    <w:bookmarkStart w:name="z53" w:id="26"/>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bookmarkEnd w:id="26"/>
    <w:bookmarkStart w:name="z54" w:id="27"/>
    <w:p>
      <w:pPr>
        <w:spacing w:after="0"/>
        <w:ind w:left="0"/>
        <w:jc w:val="both"/>
      </w:pPr>
      <w:r>
        <w:rPr>
          <w:rFonts w:ascii="Times New Roman"/>
          <w:b w:val="false"/>
          <w:i w:val="false"/>
          <w:color w:val="000000"/>
          <w:sz w:val="28"/>
        </w:rPr>
        <w:t>
      5)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3-қосымшаға өзгеріс енгізілді – Жетісу облысы Ескелді аудандық мәслихатының 12.03.2024 </w:t>
      </w:r>
      <w:r>
        <w:rPr>
          <w:rFonts w:ascii="Times New Roman"/>
          <w:b w:val="false"/>
          <w:i w:val="false"/>
          <w:color w:val="000000"/>
          <w:sz w:val="28"/>
        </w:rPr>
        <w:t>№ 21-66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