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8ee6" w14:textId="5968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2019 жылғы 27 желтоқсандағы № 60-349 "Ескелді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2020 жылғы 10 қыркүйектегі № 69-390 шешімі. Алматы облысы Әділет департаментінде 2020 жылы 14 қыркүйекте № 5645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2020-2022 жылдарға арналған бюджеті туралы" 2019 жылғы 27 желтоқсандағы № 60-349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5381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16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аудандық бюджеті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13 241 864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607 847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83 138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27 600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12 523 279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6 500 132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1 293 139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4 730 008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15 393 573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177 452 мың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232 185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54 733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2 329 161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2 329 161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Ескелді аудандық мәслихатының "Экономика, қаржы, бюджет және заңдылықты сақтау мәселелерін қамтитын"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2020 жылдың 1 қаңтарынан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ауданы маслихатының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2020 жылғы 10 қыркүйегі № 69-390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27 желтоқсандағы № 60-349 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206"/>
        <w:gridCol w:w="777"/>
        <w:gridCol w:w="5313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13 241 864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607 847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101 247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101 247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83 138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12 523 279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12 523 279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12 523 279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15 393 573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 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7 508 719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6 125 933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5 058 145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5 058 145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939 331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939 331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1 250 447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1 250 447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654 796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1 561 599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920 541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573 363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573 363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318 684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2 277 508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585 749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1 456 509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1 456 509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683 949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691 426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1 119 473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889 227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872 723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864 750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813 221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799 461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799 461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1 502 776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1 495 572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673 754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673 754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177 452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6"/>
        <w:gridCol w:w="938"/>
        <w:gridCol w:w="3774"/>
        <w:gridCol w:w="5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- 2 329 161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2 329 161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2 350 273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2 350 273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2 350 273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