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016a" w14:textId="8260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2020 жылғы 9 қаңтардағы № 61-352 "Ескелді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25 қыркүйектегі № 70-394 шешімі. Алматы облысы Әділет департаментінде 2020 жылы 30 қыркүйекте № 5683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2020-2022 жылдарға арналған бюджеттері туралы" 2020 жылғы 9 қаңтардағы № 61-352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03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Алдабергенов ауылдық округінің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78 701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11 679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67 022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48 098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18 924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81 890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3 189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3 189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2020-2022 жылдарға арналған Бақтыбай ауылдық округінің бюджеті тиісінше осы шешімнің 7, 8, 9-қосымшаларына сәйкес, оның ішінде 2020 жылға келесі көлемдерде бекітілсін: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90 103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29 092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61 011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49 524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11 487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100 721 мың теңге;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10 618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10 618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Қарабұлақ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200 320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70 815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129 505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129 505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210 867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10 547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10 547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"2020-2022 жылдарға арналған Қаратал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32 982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2 755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30 227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10 077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20 150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34 782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1 800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1 800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Төлеңгіт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75 932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4 279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71 653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54 621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17 032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77 679 мың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1 747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1 747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Сырымбет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66 111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1 598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64 513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46 189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18 324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67 987 мың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1 876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1 876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Қайнарлы ауылдық округінің бюджеті тиісінше осы шешімнің 22, 23, 24-қосымшаларына сәйкес, оның ішінде 2020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22 650 мың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887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21 763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4 216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17 547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22 650 мың теңге;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Қоңыр ауылдық округінің бюджеті тиісінше осы шешімнің 25, 26, 27-қосымшаларына сәйкес, оның ішінде 2020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54 576 мың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54 216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34 445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19 771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54 576 мың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Көкжазық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56 732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1 379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55 353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35 623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19 730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56 732 мың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Жалғызағаш ауылдық округінің бюджеті тиісінше осы шешімнің 31, 32, 33-қосымшаларына сәйкес, оның ішінде 2020 жылға келесі көлемдерде бекітілсін: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23 160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775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22 385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2 946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19 439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23 160 мың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мәслихатының2020 жылғы 25 қыркүйектегі№ 70-394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1-қосымша</w:t>
            </w:r>
          </w:p>
        </w:tc>
      </w:tr>
    </w:tbl>
    <w:bookmarkStart w:name="z1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Алдабергенов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7-қосымша</w:t>
            </w:r>
          </w:p>
        </w:tc>
      </w:tr>
    </w:tbl>
    <w:bookmarkStart w:name="z13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Бақтыбай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10-қосымша</w:t>
            </w:r>
          </w:p>
        </w:tc>
      </w:tr>
    </w:tbl>
    <w:bookmarkStart w:name="z13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13-қосымша</w:t>
            </w:r>
          </w:p>
        </w:tc>
      </w:tr>
    </w:tbl>
    <w:bookmarkStart w:name="z13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Қаратал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16-қосымша</w:t>
            </w:r>
          </w:p>
        </w:tc>
      </w:tr>
    </w:tbl>
    <w:bookmarkStart w:name="z14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Төлеңгіт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19-қосымша</w:t>
            </w:r>
          </w:p>
        </w:tc>
      </w:tr>
    </w:tbl>
    <w:bookmarkStart w:name="z14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Сырымбет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22-қосымша</w:t>
            </w:r>
          </w:p>
        </w:tc>
      </w:tr>
    </w:tbl>
    <w:bookmarkStart w:name="z14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Қайнарлы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267"/>
        <w:gridCol w:w="1216"/>
        <w:gridCol w:w="3466"/>
        <w:gridCol w:w="4249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25-қосымша</w:t>
            </w:r>
          </w:p>
        </w:tc>
      </w:tr>
    </w:tbl>
    <w:bookmarkStart w:name="z1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Қоңыр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28-қосымша</w:t>
            </w:r>
          </w:p>
        </w:tc>
      </w:tr>
    </w:tbl>
    <w:bookmarkStart w:name="z15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Көкжазық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25 қыркүйектегі № 70-394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31-қосымша</w:t>
            </w:r>
          </w:p>
        </w:tc>
      </w:tr>
    </w:tbl>
    <w:bookmarkStart w:name="z15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Жалғызағаш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