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9638" w14:textId="3f39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бойынша пайдаланылмайтын ауыл шаруашылығы мақсатындағы жерлерге жер салығының базалық мөлшерлемелерін жоғарылату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2020 жылғы 20 қарашадағы № 75-415 шешімі. Алматы облысы Әділет департаментінде 2020 жылы 30 қарашада № 5787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2017 жылғы 25 желтоқсандағы Қазақстан Республикасы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2001 жылғы 23 қаңтардағы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ауданы бойынша Қазақстан Республикасының жер заңнамасына сәйкес, пайдаланылмайтын ауыл шаруашылығы мақсатындағы жерлерге жер салығының базалық мөлшерлемелері он есеге жоғарылатылсын.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аудандық мәслихаттың "Жер мәселелері, ауыл шаруашылығы және табиғатты қорғау жұмыстарын қамтитын" тұрақты комиссиясына жүктелсін.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Сарыев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