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0166" w14:textId="a190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облысының Ескелді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әкімінің 2020 жылғы 4 желтоқсандағы № 6 шешімі. Алматы облысы Әділет департаментінде 2020 жылы 8 желтоқсанда № 5793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тақырыбы жаңа редакцияда – Жетісу облысы Ескелді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ауданында дауыс беруді өткізу және дауыс санау үшін сайлау учаскелері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құрылсын.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Ескелді ауданы әкімінің келесі шешімдерінің күші жойылды деп танылсын: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"Ескелді ауданында дауыс беруді өткізу және дауыс санау үшін сайлау учаскелерін құру туралы" 2018 жылғы 19 желтоқсандағы № 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14 қаңтарында Қазақстан Республикасы нормативтік құқықтық актілерінің эталондық бақылау банкінде жарияланған);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"Ескелді ауданы әкімінің 2018 жылғы 19 желтоқсандағы № 30 "Ескелді ауданында дауыс беруді өткізу және дауыс санау үшін сайлау учаскелерін құру туралы" шешіміне өзгерістер енгізу туралы" 2020 жылғы 10 тамызындағы № 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5612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тамызында Қазақстан Республикасы нормативтік құқықтық актілерінің эталондық бақылау банкінде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Тулақбаев Болат Толымбековичке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аумақтық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Р.А. Жексенбеков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2020 жылғы 4 желтоқсандағы № 6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Ескелді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ауданында дауыс беруді өткізу және дауыс санау үшін құрылған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Қайнарлы ауылы, Габбаса Укеева көшесі № 80, "Жетісу облысы білім басқармасының Ескелді ауданы бойынша білім бөлімі" мемлекеттік мекемесінің "Қаблиса жырау атындағы орта мектеп мектепке дейінгі шағын-орталығымен және Ақтасты, Қоржынбай бастауыш мектептерімен" коммуналдық мемлекеттік мекемесі.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Қайнарлы ауылы.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Қоржымбай ауылы, Қоржымбай бастауыш мектеп.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Қоржымбай ауылы.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Қ. Тоқаев көшесі № 35, Ақтасты бастауыш мектеп.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ауылы.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Бөктерлі ауылы, М. Шоқай көшесі № 23, медициналық пункт.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Бөктерлі ауылы.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Көкжазық ауылы, Ораз Жандосова көшесі № 2, "Жетісу облысы білім басқармасының Ескелді ауданы бойынша білім бөлімі" мемлекеттік мекемесінің "Балпық би атындағы орта мектебі" коммуналдық мемлекеттік мекемесі.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Көкжазық ауылы.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Теңлік ауылы, Достық көшесі № 35, медициналық пункт.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Теңлік ауылы.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Қаратал ауылы, Идрисова С.Ш. көшесі № 68, "Жетісу облысы білім басқармасының Ескелді ауданы бойынша білім бөлімі" мемлекеттік мекемесінің "Қаратал орта мектебі мектепке дейінгі шағын – орталығымен" коммуналдық мемлекеттік мекемесі.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Қаратал ауылы.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Бопау Батыр көшесі № 40, "Жетісу облысы білім басқармасының Ескелді ауданы бойынша білім бөлімі" мемлекеттік мекемесінің "Мичурин атындағы негізгі орта мектебі мектепке дейінгі шағын –орталығымен" коммуналдық мемлекеттік мекемесі.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Теректі ауылы.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Сырымбет ауылы, Ескелді би көшесі № 60 "А", Ескелді ауданы әкімінің аудандық мәдениет үйінің № 3 филиалы Сырымбет ауылындағы "Ауылдық мәдениет үйі" мемлекеттік коммуналдық қазыналық кәсіпорны.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Сырымбет ауылы.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Жетісу ауылы, Досқожанова көшесі № 75, "Жетісу облысы білім басқармасының Ескелді ауданы бойынша білім бөлімі" мемлекеттік мекемесінің "Жетісу орта мектебі Екпінді Жендік бастауыш мектептерімен" коммуналдық мемлекеттік мекемесі.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Жетісу, Жендік ауылдары.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Екпінді ауылы, Ескелді би көшесі № 16, Екпінді бастауыш мектеп.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Екпенді ауылы.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Жалғызағаш ауылы, Ғали Орманов көшесі № 43, "Жетісу облысы білім басқармасының Ескелді ауданы бойынша білім бөлімі" мемлекеттік мекемесінің "Жалғызағаш орта мектеп мектепке дейінгі шағын –орталығымен" коммуналдық мемлекеттік мекемесі.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Жалғызағаш, Биғаш ауылдары.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Алдабергенов ауылы, Матай Байысов көшесі № 24, "Жетісу облысы білім басқармасының Ескелді ауданы бойынша білім бөлімі" мемлекеттік мекемесінің "Байысов атындағы орта мектебі мектепке дейінгі шағын –орталығымен" коммуналдық мемлекеттік мекемесі.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Алдабергенов ауылы.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Жастар ауылы, Боранбаев көшесі № 1, "Жетісу облысы білім басқармасы" мемлекеттік мекемесінің "Көксу ауылшаруашылық колледжі" мемлекеттік коммуналдық қазыналық кәсіпорыны. 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Жастар ауылы.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Жаңалық ауылы, Молодежная көшесі № 4, "Жетісу облысы білім басқармасының Ескелді ауданы бойынша білім бөлімі" мемлекеттік мекемесінің "Жаналық негізгі орта мектебі мектепке дейінгі шағын –орталығымен" коммуналдық мемлекеттік мекемесі.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Бақтыбай ауылы, Тұрар Рыскұлов көшесі № 36, "Жетісу облысы білім басқармасының Ескелді ауданы бойынша білім бөлімі" мемлекеттік мекемесінің "Бақтыбай Жолбарысұлы атындағы орта мектебі мектепке дейінгі шағын -орталығымен" коммуналдық мемлекеттік мекемесі.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Бақтыбай ауылы, Астана, Л. Асанов, Шәкәрім, Қ. Рысқұлбеков, Жетісу Шұғылысы, Қ. Жапсарбаев, Әбілхайырхан № 1, 2, 3, 4, 5, 6, 7, 8, 9, 10, 11, 12, 13, 14, 15, 16, 17, 18, 19, 20, 21, 22, 23, 24, 25, 26, 27, 28, 29, Б. Ысқақов, О. Жандосов, К. Менисова, Д. Рақышов, Д. Нұрпейісова № 1, 2, 3, 4, 5, 6, 7, 8, 9, 10, 11, 12, 13, 14, 15, 16, 17, 18, 19, Сүйінбай № 1, 2, 3, 4, 5, 6, 7, 8, 9, 10, 11, 12, 13, 14, 15, 16, 17, 18, 19, 20, 21, 22, 23, 24, 25, 26, 27, 28, 29, 30, 31, 32, 33, 34, 35, 36, 37, 38, 39, 40, 41, 42, 43, 44, 45, 46, 47, 48, 49, 50, 51, 52, 53, 54, 55, 56, 57, 58, 59, 60, 61, 62, 63, 64, Кенесары хан № 1, 2, 3, 4, 5, 6, 7, 8, 9, 10, 11, 12, 13, 14, Тәуке хан № 1, 2, 3, 4, 5, 6, 7, 8, 9, 10, 11, 12, 13, 14, 15, 16, 17, 18, 19, 20, 21, 22, 23, 24, 25 және М. Мақатаев көшелерін қоспағанда.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Елтай ауылы, Жансенгіров көшесі № 30, "Жетісу облысы білім басқармасының Ескелді ауданы бойынша білім бөлімі" мемлекеттік мекемесінің "С.Сейфуллин атындағы орта мектеп мектепке дейінгі шағын -орталығымен" коммуналдық мемлекеттік мекемесі.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Елтай ауылы және Бақтыбай ауылында Астана, Л. Асанов, Шәкәрім, Қ. Рысқұлбеков, Жетісу Шұғылысы, Қ. Жапсарбаев, Әбілхайырхан № 1, 2, 3, 4, 5, 6, 7, 8, 9, 10, 11, 12, 13, 14, 15, 16, 17, 18, 19, 20, 21, 22, 23, 24, 25, 26, 27, 28, 29, Б. Ысқақов, О. Жандосов, К. Менисова, Д. Рақышов, Д. Нұрпейісова № 1, 2, 3, 4, 5, 6, 7, 8, 9, 10, 11, 12, 13, 14, 15, 16, 17, 18, 19, Сүйінбай № 1, 2, 3, 4, 5, 6, 7, 8, 9, 10, 11, 12, 13, 14, 15, 16, 17, 18, 19, 20, 21, 22, 23, 24, 25, 26, 27, 28, 29, 30, 31, 32, 33, 34, 35, 36, 37, 38, 39, 40, 41, 42, 43, 44, 45, 46, 47, 48, 49, 50, 51, 52, 53, 54, 55, 56, 57, 58, 59, 60, 61, 62, 63, 64, Кенесары хан № 1, 2, 3, 4, 5, 6, 7, 8, 9, 10, 11, 12, 13, 14, Тәуке хан № 1, 2, 3, 4, 5, 6, 7, 8, 9, 10, 11, 12, 13, 14, 15, 16, 17, 18, 19, 20, 21, 22, 23, 24, 25 және М. Мақатаев көшелері.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Темірғали көшесі № 27, "Жетісу облысы білім басқармасының Ескелді ауданы бойынша білім бөлімі" мемлекеттік мекемесінің "Абай атындағы орта мектебі мектепке дейінгі шағын - орталығымен" коммуналдық мемлекеттік мекемесі.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ауылы.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Ешкіөлмес ауылы, Шереметов көшесі № 18, "Хильниченко и К" сенім серіктестігінің № 4 бригадасының әкімшілік ғимараты.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Ешкіөлмес ауылы.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Байысов ауылы, Бақтыбай көшесі № 7, "Жетісу облысы білім басқармасының Ескелді ауданы бойынша білім бөлімі" мемлекеттік мекемесінің "Т.Рустембеков атындағы орта мектебі мектепке дейінгі шағын -орталығымен" коммуналдық мемлекеттік мекемесі.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Байысов ауылы.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Шымыр ауылы, Матай Байысов көшесі № 27, "Жетісу облысы білім басқармасының Ескелді ауданы бойынша білім бөлімі" мемлекеттік мекемесінің "М.Маметова атындағы орта мектебі мектепке дейінгі шағын -орталығымен" коммуналдық мемлекеттік мекемесі.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Шымыр ауылы.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ауылы, Жеңіс көшесі № 49 "А", "Жетісу облысы білім басқармасының Ескелді ауданы бойынша білім бөлімі" мемлекеттік мекемесінің "Қарабулақ орта мектебі мектепке дейінгі шағын - орталығымен" коммуналдық мемлекеттік мекемесі (акт залы). 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Жеңіс, Қабсаматов, Жапсарбаев, 8 Март, Титов, Б. Момышұлы, Қабанбай батыр, Королев, Қыдырбаев, О. Бөкеев, Резников, Алдабергенов № 19, 21, 23, 25, 27, 29, 31, 33, 35, 37, 39, 41, 43, 45, 47, 49, 51, 53, 55, 57, 59, 61, 63, 65, 67, 69, 71, 73, 75, 77, 79, 81, 83, 85, 87, 89, 91, 93, 95, 97, 99, 101, 103, 105, 107, Әуезов № 1, 3, 5, 7, № 2, 4, 6, 8, 10, 12, Қаратал № 25, 27, 29, 31, 33, 35, 37, 39, 41, 43, 45, 47, 49, 51, 53, 55, 57, 59, 61, 63, 65, 67, 69, № 28, 30, 32, 34, 36, 38, 40, 42, 44, 46, 48, 50, 52, 54, 56, 58, 60, 62, 64, 66, 68, 70, 72, 74, 76, 78, 80, 82, 84, Қалдаяков № 1, 3, 5, 7, 9, 11, 13.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Төлеген Тоқтаров көшесі № 9, "Жетісу облысы білім басқармасының Ескелді ауданы бойынша білім бөлімі" мемлекеттік мекемесінің "Шестаков атындағы орта мектебі мектепке дейінгі шағын -орталығымен" коммуналдық мемлекеттік мекемесі.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Пушкин, Южная, Соқпақбаев, Бақтыбай, Байсеиітова, Терешкова, Тоқтаров, Строительдер, Рысқұлбеков, Саумал Ноғайбаев, Некрасов, Рүстембеков, Айтеке би, М. Өтемісұлы, Нұрманбетов, Свердлов, Ш. Смаханұлы, Мади Бапұлы, Жақыпбаев № 115, 117, 119, 121, 123, 125, № 128, 130, 132, 134, 136, 138, 140, 142, Гагарин № 53, 55, 57, 59, 61, 63, 65, 67, 69, 71, 73, 75, 77, № 68, 70, 72, 74, 76, 78, 80, 82, 84, 86, 88, 90, 92, Акименко № 77, 79, 81, 83, 85, 87, 89, 91, 93, 95, 97, № 66, 68, 70, 72, 74, 76, 78, 80, 82, 84, 86, 88, 90, Шестаков № 71, 73, 75, 77, 79, 81, 83, 85, 87, 89, 91, 93, 95, 97, № 84, 86, 88, 90, 92, 94, 96, 98, 100, 102, Оразбеков № 51, 53, 55, 57, 59, 61, 63, 65, № 72, 74, 76, 78, 80, 82, 84, 86, 88, 90, М. Байысов № 77, 79, 81, 83, 85, 87, 89, 91, 93, № 74, 76, 78, 80, 82, 84, 86, 88, 90, 92, 94, 96, Шевченко № 81, 83, 85, 87, 89, № 68, 70, 72, 74, Көпесбаев № 49, 51, 53, 55, 57, 59, 61, 63, № 54, 56, 58, 60, 62, 64, 66, Ш. Уәлиханов № 91, 93, 95, 97, 99, 101, 103, 105, 107, 109, 111, № 82, 84, 86, 88, 90, 92, 94, 96, 98, 100, Амангелді № 59, 61, 63, 65, 67, 69, 71, 73, 75, 77, 79, № 54, 56, 58, 60, 62, 64, 66, 68, 70, 72, Толстой № 9, 11, 13, 15, 17, 19, 21, 23, 25, 27, 29, 31, 33, 35, 37, 39, 41, 43, 45, 47, 49, 51, № 14, 16, 18, 20, 22, 24, 26, 28, 30, 32, 34, 36, 38.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Сатпаева көшесі № 58, "Жетісу облысы білім басқармасының Ескелді ауданы бойынша білім бөлімі" мемлекеттік мекемесінің "Социалистік Еңбек Ері Нұрмолда Алдабергенов атындағы орта мектеп мектепке дейінгі шағын орталығымен" коммуналдық мемлекеттік мекемесі.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Қазанғап, Бейсеуов, Дулатов, Панфилов № 1, 3, 5, 7, 9, 11, 13, 15, 17, 19, 21, 23, 25, 27, 29, 31, 33, 35, 37, 39, 41, 43, 45, 47, 49, 51, 53, 55, 57, 59, 61, 63, 65, 67, 69, 71, 73, 75, 77, 79, 81, 83, 85, 87, 89, 91, 93, 95, 97, 99, 101, 103, 105, 107, 109, 111, 113, № 2, 4, 6, 8, 10, 12, 14, 16, 18, 20, 22, 24, 26, 28, 30, 32, 34, 36, 38, 40, 42, 44, 46, 48, 50, 52, 54, 56, 58, 60, 62, 64, 66, 68, 70, 72, 74, 76, 78, 80, 82, 84, 86, 88, 90, 92, 94, 96, 98, 100, 102, 104, 106, 108, 110, 112, 114, 116, 118, 120, 122, Дайыров № 1, 3, 5, 7, 9, 11, 13, 15, 17, 19, 21, 23, 25, 27, 29, 31, 33, 35, 37, 39, 41, 43, 45, 47, 49, 51, 53, 55, 57, 59, 61, 63, 65, 67, 69, 71, 73, 75, 77, 79, 81, 83, 85, 87, 89, 91, 93, № 2, 4, 6, 8, 10, 12, 14, 16, 18, 20, 22, 24, 26, 28, 30, 32, 34, 36, 38, 40, 42, 44, 46, 48, 50, 52, 54, 56, 58, 60, 62, 64, 66, 68, 70, 72, 74, 76, 78, 80, 82, 84, 86, 88, 90, 92, 94, Сәтпаев № 1, 3, 5, 7, 9, 11, 13, 15, 17, 19, 21, 23, 25, 27, 29, 31, 33, 35, 37, 39, 41, 43, 45, 47, 49, 51, 53, 55, 57, 59, 61, 63, 65, № 2, 4, 6, 8, 10, 12, 14, 16, 18, 20, 22, 24, 26, 28, 30, 32, 34, 36, 38, 40, 42, 44, 46, 48, 50, 52, 54, 56, Сейфуллин № 67, 69, 71, 73, 75, 77, 79, 81, 83, 85, 87, 89, 91, с № 90, 92, 94, 96, 98, 100, 102, 104, 106, 108, 110, Гоголь № 89, 91, 93, 95, 97, 99, с № 94, 96, 98, 100, Тойшыұлы № 31, 33, 35, 37, с № 28, 30, 32, Жақыпбаев № 73, 75, 77, 79, 81, 83, 85, 87, 89, 91, 93, 95, 97, 99, 101, 103, 105, 107, 109, 111, 113, № 96, 98, 100, 102, 104, 106, 108, 110, 112, 114, 116, 118, 120, 122, 124, 126, Гагарин № 9, 11, 13, 15, 17, 19, 21, 23, 25, 27, 29, 31, 33, 35, 37, 39, 41, 43, 45, 47, 49, 51, № 16, 18, 20, 22, 24, 26, 28, 30, 32, 34, 36, 38, 40, 42, 44, 46, 48, 50, 52, 54, 56, 58, 60, 62, 64, 66, Акименко № 33, 35, 37, 39, 41, 43, 45, 47, 49, 51, 53, 55, 57, 59, 61, 63, 65, 67, 69, 71, 73, 75, № 20, 22, 24, 26, 28, 30, 32, 34, 36, 38, 40, 42, 44, 46, 48, 50, 52, 54, 56, 58, 60, 62, 64, М. Байысов № 31, 33, 35, 37, 39, 41, 43, 45, 47, 49, 51, 53, 55, 57, 59, 61, 63, 65, 67, 69, 71, 73, 75, № 26, 28, 30, 32, 34, 36, 38, 40, 42, 44, 46, 48, 50, 52, 54, 56, 58, 60, 62, 64, 66, 68, 70, 72, Шестаков № 27, 29, 31, 33, 35, 37, 39, 41, 43, 45, 47, 49, 51, 53, 55, 57, 59, 61, 63, 65, 67, 69, № 34, 36, 38, 40, 42, 44, 46, 48, 50, 52, 54, 56, 58, 60, 62, 64, 66, 68, 70, 72, 74, 76, 78, 80, 82, Оразбеков № 46, 48, 50, 52, 54, 56, 58, 60, 62, 64, 66, 68, 70.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Акименко көшесі № 2, "Жетісу облысы білім басқармасының Ескелді ауданы бойынша білім бөлімі" мемлекеттік мекемесінің "Титов атындағы орта мектебі мектепке дейінгі шағын -орталығымен" коммуналдық мемлекеттік мекемесі.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Сычевский, Белинский, Ш. Айманов, Достоевский, Қарабұлақ, Чехов, Балпық би № 59, 61, 63, 65, 67, 69, 71, 73, 75, 77, 79, 81, 83, 85, 87,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№ 104, 106, 108, 110, 112, 114, 116, 118, 120, 122, 124, 126, 128, 130, 132, 134, 136, 138, 140, 142, 144, 146, 148, 150, 152, 154, 156, 158, 160, 162, 164, 166, 168, 170, 172, 174, 176, 178, 180, 182, 184, 186, 188, 200, 202, 204, 206, 208, 210, 212, 214, 216, 218, 220, 222, 224, 226, 228, 230, 232, 234, 236, 238, 240, 242, 244, 246, 248, 250, Ескелді би № 75, 77, 79, 81, 83, 85, 87, 89, 91, 93, 95, 97, 99, 101, 103, 105, 107, 109, 111, 113, 115, 117, 119, 121, 123, 125, 127, 129, 131, 133, 135, 137, 139, 141, 143, 145, 147, 149, 151, 153, 155, 157, 159, 161, 163, 165, 167, 169, 171, 173, 175, 177, 179, 181, 183, 185, 187, №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160, 162, 164, 166, 168, 170, 172, 174, Шестаков № 1, 3, 5, 7, 9, 11, 13, 15, 17, 19, 21, 23, 25, № 2, 4, 6, 8, 10, 12, 14, 16, Шевченко № 1, 3, 5, 7, 9, 11, 13, 15, 17, 19, 21, 23, 25, 27, 29, 31, 33, 35, 37, 39, 41, 43, № 2, 4, 6, 8, 10, 12, 14, 16, 18, 20, 22, 24, 26, 28, 30, 32, Көпесбаев № 1, 3, 5, 7, 9, 11, 13, 15, 17, 19, 21, № 2, 4, 6, 8, 10, 12, 14, 16, 18, 20, Ш. Уәлиханов № 1, 3, 5, 7, 9, 11, 13, 15, 17, 19, 21, 23, 25, 27, 29, 31, 33, 35, 37, 39, 41, 43, 45, 47, 49, № 2, 4, 6, 8, 10, 12, 14, 16, 18, 20, 22, 24, 26, 28, 30, 32, 34, 36, Амангелді № 1, 3, 5, 7, 9, 11, 13, 15, 17, 19, 21, 23, 25, 27, № 2, 4, 6, 8, 10, 12, 14, 16, 18, Сырғабаев № 1, 3, 5, 7, 9, 11, 13, 15, 17, 19, 21, 23, 25, 27, 29, 31, № 2, 4, 6, 8, 10, 12, 14, 16, 18, 20, 22, 24, 26, 28, 30, И. Тайманов № 1, 3, 5, 7, 9, 11, 13, 15, 17, 19, 21, 23, 25, 27, 29, 31, № 2, 4, 6, 8, 10, 12, 14, 16, 18, 20, 22, 24, 26, 28, Алтынсарин № 1, 3, 5, 7, 9, 11, 13, 15, 17, 19, 21, 23, 25, 27, 29, 31, 33, 35, 37, 39, 41, № 2, 4, 6, 8, 10, 12, 14, 16, 18, 20, 22, 24, 26, 28, 30, 32, 34, 36, 38, 40, 42, Әуезов № 87, 89, 91, 93, 95, 97, 99, 101, 103, 105, 107, 109, 111, 113, 115, 117, 119, № 38, 40, 42, 44, Ынтымак № 34, 36, 38, 40, Оразбеков № 1, 3, 5, 7, 9, 11, 13, 15, 17, 19, № 2, 4, 6, 8, 10, 12, 14, 16, 18, 20, 22, 24, 26, 28, 30, 32, 34, 36, 38, 40, 42, 44, Акименко № 1, 3, 5, 7, 9, 11, 13, 15, М. Байысов № 1, 3, 5, 7, 9, 11, 13, 15, № 4, 6, 8.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учаскесі.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ауылы, Балпық би көшесі № 55, "Ескелді ауданы әкімінің аудандық Мәдениет үйі" мемлекеттік коммуналдық қазыналық кәсіпорны. 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Забайкальская, Плеханов, Б. Асанов, Береговая, Алдабергенов № 2, 4, 6, 8, 10, 12, 14, 16, 18, 20, 22, 24, 26, 28, 30, 32, 34, 36, 38, 40, 42, 44, 46, 48, 50, 52, 54, 56, 58, 60, 62, 64, 66, 68, 70, 72, 74, 76, Сейфуллин № 1, 3, 5, 7, 9, 11, 13, 15, 17, 19, 21, 23, 25, 27, 29, 31, 33, 35, 37, 39, 41, 43, 45, 47, 49, 51, 53, 55, 57, 59, 61, 63, 65, № 2, 4, 6, 8, 10, 12, 14, 16, 18, 20, 22, 24, 26, 28, 30, 32, 34, 36, 38, 40, 42, 44, 46, 48, 50, 52, 54, 56, 58, 60, 62, 64, 66, 68, 70, 72, 74, 76, 78, 80, 82, 84, 86, 88, Гоголь № 1, 3, 5, 7, 9, 11, 13, 15, 17, 19, 21, 23, 25, 27, 29, 31, 33, 35, 37, 39, 41, 43, 45, 47, 49, 51, 53, 55, 57, 59, 61, 63, 65, 67, 69, 71, 73, 75, 77, 79, 81, 83, 85, 87, № 2, 4, 6, 8, 10, 12, 14, 16, 18, 20, 22, 24, 26, 28, 30, 32, 34, 36, 38, 40, 42, 44, 46, 48, 50, 52, 54, 56, 58, 60, 62, 64, 66, 68, 70, 72, 74, 76, 78, 80, 82, 84, 86, 88, 90, 92, Б. Тойшыұлы № 1, 3, 5, 7, 9, 11, 13, 15, 17, 19, 21, 23, 25, 27, 29, № 2, 4, 6, 8, 10, 12, 14, 16, 18, 20, 22, 24, 26, Гагарин № 1, 3, 5, 7, № 2, 4, 6, 8, 10, 12, 14, Акименко № 17, 19, 21, 23, 25, 27, 29, 31, № 8, 10, 12, 14, 16, 18, М. Байысова № 17, 19, 21, 23, 25, 27, 29, № 10, 12, 14, 16, 18, 20, 22, 24, Шестаков № 18, 20, 22, 24, 26, 28, 30, 32, Балпық би № 1, 3, 5, 7, 9, 11, 13, 15, 17, 19, 21, 23, 25, 27, 29, 31, 33, 35, 37, 39, 41, 43, 45, 47, 49, 51, 53, 55, 57, № 2, 4, 6, 8, 10, 12, 14, 16, 18, 20, 22, 24, 26, 28, 30, 32, 34, 36, 38, 40, 42, 44, 46, 48, 50, 52, 54, 56, 58, 60, 62, 64, 66, 68, 70, 72, 74, 76, 78, 80, 82, 84, 86, 88, 90, 92, 94, 96, 98, 100, 102, Ескелді би № 1, 3, 5, 7, 9, 11, 13, 15, 17, 19, 21, 23, 25, 27, 29, 31, 33, 35, 37, 39, 41, 43, 45, 47, 49, 51, 53, 55, 57, 59, 61, 63, 65, 67, 69, 71, 73, № 2, 4, 6, 8, 10, 12, 14, 16, 18, 20, 22, 24, 26, 28, 30, 32, 34, Жақыпбаев № 1, 3, 5, 7, 9, 11, 13, 15, 17, 19, 21, 23, 25, 27, 29, 31, 33, 35, 37, 39, 41, 43, 45, 47, 49, 51, 53, 55, 57, 59, 61, 63, 65, 67, 69, 71, № 2, 4, 6, 8, 10, 12, 14, 16, 18, 20, 22, 24, 26, 28, 30, 32, 34, 36, 38, 40, 42, 44, 46, 48, 50, 52, 54, 56, 58, 60, 62, 64, 66, 68, 70, 72, 74, 76, 78, 80, 82, 84, 86, 88, 90, 92, 94.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ауылы, Жеңіс көшесі № 49 "А", "Жетісу облысы білім басқармасының Ескелді ауданы бойынша білім бөлімі" мемлекеттік мекемесінің "Қарабулақ орта мектебі мектепке дейінгі шағын - орталығымен" коммуналдық мемлекеттік мекемесі (сол қанаты). 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Набережная, М. Маметова, Жамбыл, Абай, Жұмабаев, Интернациональная, Лихачев, Шәкәрім, Матросов, Герцен, Северная, Л. Хамиди, Цеткин, Ворошилов, Жетісу шұғыласы, Қалдаяқов № 2, 4, 6, 8, 10, 12, 14, 16, Әуезов № 9, 11, 13, 15, 17, 19, 21, 23, 25, 27, 29, 31, 33, 35, 37, 39, 41, 43, 45, 47, 49, 51, 53, 55, 57, 59, 61, 63, 65, 67, 69, 71, 73, 75, 77, 79, 81, 83, 85, № 14, 16, 18, 20, 22, 24, 26, 28, 30, 32, 34, 36, Алдабергенов № 1, 3, 5, 7, 9, 11, 13, 15, 17, 19, 21, 23, 25, 27, 29, 31, 33, 35, 37, 39, 41, 43, 45, 47, 49, 51, 53, 55, 57, 59, 61, 63, 65, 67, 69, 71, 73, 75, 77, 79, 81, 83, 85, 87, 89, 91, 93, 95, 97, 99, 101, 103, 105, 107, 109, 111, 113, 115, 117, 119, 121, 123, 125, 127, 129, 131, 133, 135, 137, 139, 141, 143, 145, 147, 149, 151, 153, 155, 157, 159, 161, 163, 165, 167, 169, 171, 173, 175, 177, 179, 181, 183, 185.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учаскесі.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Болашақ көшесі № 11, "Жетісу облысы білім басқармасының Ескелді ауданы бойынша білім бөлімі" мемлекеттік мекемесінің "Мелькомбинат негізгі орта мектебі мектепке дейінгі шағын -орталығымен" коммуналдық мемлекеттік мекемесі.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Аронұлы, Есболатова, Почтовая, Ыдырыс Ноғайбаев, Молдағұлова, Ломоносов, Д. Серіков, Автомобилистов, Р. Қошқарбаев, Ковалевская, Алдабергенов № 1, 3, 5, 7, 9, 11, 13, 15, 17, Қаратал № 1, 3, 5, 7, 9, 11, 13, 15, 17, 19, 21, 23, № 2, 4, 6, 8, 10, 12, 14, 16, 18, 20, 22, 24, 26.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учаскесі.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Сатпаев көшесі № 77, "Жетісу облысы білім басқармасының Ескелді ауданы бойынша білім бөлімі" мемлекеттік мекемесінің "Ш Уәлиханов атындағы орта мектеп- гимназиясы мектепке дейінгі шағын орталығымен" коммуналдық мемлекеттік мекемесі.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көшелер: Панфилов № 115, 117, 119, 121, 123, 125, 127, 129, 131, 133, 135, 137, 139, 141, 143, 145, 147, 149, 151, 153, 155, 157, 159, 161, 163, 165, 167, 169, 171, 173, 175, 177, 179, 181, 183, 185, 187, 189, 191, 193, 195, 197, 199, 201, 203, 205, 207, 209, 211, 213, 215, 217, 219, 221, 223, 225, 227, 229, 231, 233, 235, 237, 239, 241, 243, 245, № 124, 126, 128, 130, 132, 134, 136, 138, 140, 142, 144, 146, 148, 150, 152, 154, 156, 158, 160, 162, 164, 166, 168, 170, 172, 174, 176, 178, 180, 182, 184, 186, 188, 190, 192, 194, 196, 198, 200, 204, 206, 208, 210, 212, 214, 216, 218, 220, 222, 224, 226, 228, 230, 232, 234, Сәтпаев № 71, 73, 75, 77, 79, 81, 83, 85, 87, 89, 91, 93, 95, 97, 99, 101, 103, 105, 107, 109, 111, 113, 115, 117, 119, 121, 123, 125, 127, № 60, 62, 64, 66, 68, 70, 72, 74, 76, 78, 80, 82, 84, 86, 88, 90, 92, 94, 96, 98, 100, 102, 104, 106, 108, 110, 112, 114, 116, 118, 120, Дайыров № 95, 97, 99, 101, 103, 105, 107, 109, 111, 113, 115, 117, 119, 121, 123, 125, 127, 129, 131, 133, 135, 137, 139, 141, 143, 145, 147, 149, 151, 153, 155, 157, 159, 161, 163, 165, 167, 169, 171, 173, 175, 177, 179, 181, 183, 185, 187, № 96, 98, 100, 102, 104, 106, 108, 110, 112, 114, 116, 118, 120, 122, 124, 126, 128, 130, 132, 134, 136, 138, 140, 142, 144, 146, 148, 150, 152, 154, 156, 158, 160, 162, 164, 166, 168, 170, 172, 174, 176, 178, 180, 182, Оразбеков № 25, 27, 29, 31, 33, 35, 37, 39, 41, 43, 45, 47, 49 "а", Шевченко № 45, 47, 49, 51, 53, 55, 57, 59, 61, 63, 65, 67, 69, 71, 73, 75, 77, 79, № 34, 36, 38, 40, 42, 44, 46, 48, 50, 52, 54, 56, 58, 60, 62, 64, 66, Көпесбаев № 23, 25, 27, 29, 31, 33, 35, 37, 39, 41, 43, 45, 47, № 22, 24, 26, 28, 30, 32, 34, 36, 38, 40, 42, 44, 46, 48, 50, 52, Ш. Уәлиханов № 51, 53, 55, 57, 59, 61, 63, 65, 67, 69, 71, 73, 75, 77, 79, 81, 83, 85, 87, 89, № 38, 40, 42, 44, 46, 48, 50, 52, 54, 56, 58, 60, 62, 64, 66, 68, 70, 72, 74, 76, 78, 80, Амангелді № 31, 33, 35, 37, 39, 41, 43, 45, 47, 49, 51, 53, 55, 57, № 22, 24, 26, 28, 30, 32, 34, 36, 38, 40, 42, 44, 46, 48, 50, 52, Сырғабаев № 35, 37, 39, 41, 43, 45, 47, 49, 51, 53, 55, 57, № 34, 36, 38, 40, 42, 44, 46, 48, 50, 52, 54, 56, 58, 60, 62, 64, И. Тайманова № 35, 37, 39, № 34, 36, 38, 40, 42, 44, 46, 48, 50, 52, Алтынсарин № 43, 45, 47, 49, 51, 53, 55, 57, 59, 61, № 44, 46, 48, 50, Ынтымақ № 1, 3, 5, 7, № 2, 4, 6, 8, 10, 12, 14, 16, 18, 20, 22, 24, 26, 28, 30, 32, Төребай ақын № 1, 3, 5, 7, 9, 11, 13, 15, 17, 19, 21, 23, 25, 27, 29, № 2, 4, 6, 8, 10, 12, 14, 16, 18, 20, 22, 24, 26, 28, 30, Толстой № 1, 3, 5, 7, № 2, 4, 6, 8, 10, 12.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127 сайлау учаскесі.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Өрқусақ ауылы, Ауезов көшесі № 22, "Хильниченко и К" сенім серіктестігінің № 5 бригадасының әкімшілік ғимараты.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Өрқусақ ауылы.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128 сайлау учаскесі.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Ақын Сара ауылы, Абая көшесі № 1, "Жетісу облысы білім басқармасының Ескелді ауданы бойынша білім бөлімі" мемлекеттік мекемесінің "Ш.Уалиханов атындағы орта мектебі Ақешкі бастауыш мектебімен" коммуналдық мемлекеттік мекемесі.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Акын Сара, Тамбала, Ақтұма ауылдары.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129 сайлау учаскесі.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Ақешкі ауылы, Сатпаев көшесі № 5 Ақешкі бастауыш мектебі.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Ақешкі ауылы.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130 сайлау учаскесі.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Қоңыр ауылы, Абай көшесі № 22, "Жетісу облысы білім басқармасының Ескелді ауданы бойынша білім бөлімі" мемлекеттік мекемесінің "Коңыр орта мектебі" коммуналдық мемлекеттік мекемесі.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 ауылы.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131 сайлау учаскесі.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Көктөбе ауылы, Мектеп көшесі № 19, "Жетісу облысы білім басқармасының Ескелді ауданы бойынша білім бөлімі" мемлекеттік мекемесінің "Қөктөбе орталау мектебі мектепке дейінгі шағын -орталығымен" коммуналдық мемлекеттік мекемесі.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Көктөбе, Алмалы ауылдары.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132 сайлау учаскесі.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Оразбеков көшесі № 10, "Қазақстан Республикасы Ішкі істер министрлігі Жетісу облысының полиция департаменті Ескелді ауданының полиция бөлімі" мемлекеттік мекемесі.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ауылы, аудандық полиция бөлімінің аумағы.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