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0fc7" w14:textId="1af0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2020 жылғы 9 қаңтардағы № 61-352 "Ескелді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20 желтоқсандағы № 78-432 шешімі. Алматы облысы Әділет департаментінде 2020 жылы 23 желтоқсанда № 5832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2020-2022 жылдарға арналған бюджеттері туралы" 2020 жылғы 9 қаңтардағы № 61-352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03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2020-2022 жылдарға арналған Қарабұлақ ауылдық округінің бюджеті тиісінше осы шешімнің 10, 11, 12-қосымшаларына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213 890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85 549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128 341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128 341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224 437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10 547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10 547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2020-2022 жылдарға арналған Сырымбет ауылдық округінің бюджеті тиісінше осы шешімнің 19, 20, 21-қосымшаларына сәйкес, оның ішінде 2020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68 542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5 158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63 384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45 060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18 324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70 418 мың теңге;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1 876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1 876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2020-2022 жылдарға арналған Көкжазық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58 036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3 660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54 376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34 646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19 730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58 036 мың теңге;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депутаты,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20 желтоқсандығы № 78-432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1-қосымша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Алдабергенов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20 желтоқсандығы № 78-432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10-қосымша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20 желтоқсандағы № 78-432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19-қосымша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Сырымбет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20 желтоқсандағы № 78-432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22-қосымша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Қайнарлы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20 желтоқсандағы № 78-432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2020 жылғы 9 қаңтардағы № 61-352 шешіміне 28-қосымша</w:t>
            </w:r>
          </w:p>
        </w:tc>
      </w:tr>
    </w:tbl>
    <w:bookmarkStart w:name="z6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Көкжазық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