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c1d0" w14:textId="6b0c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2018 жылғы 26 ақпандағы "Іле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22-110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2020 жылғы 13 наурыздағы № 53-233 шешімі. Алматы облысы Әділет департаментінде 2020 жылы 16 наурызда № 5438 болып тіркелді. Күші жойылды - Алматы облысы Іле аудандық мәслихатының 2023 жылғы 4 қазандағы № 11-38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Іле аудандық мәслихатының 04.10.2023 </w:t>
      </w:r>
      <w:r>
        <w:rPr>
          <w:rFonts w:ascii="Times New Roman"/>
          <w:b w:val="false"/>
          <w:i w:val="false"/>
          <w:color w:val="ff0000"/>
          <w:sz w:val="28"/>
        </w:rPr>
        <w:t>№ 11-38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сәйкес, Іле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2018 жылғы 26 ақпандағы № 22-110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4579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28 наурызында Қазақстан Республикасы нормативтік құқықтық актілерінің эталондық бақылау банкінде жарияланған) шешіміне келесі өзгерістер мен толықтыру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Іле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4) тармақшалары келесі редакцияда баяндалсын: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ақпан – Ауғанстан Демократиялық Республикасынан Кеңес әскерлерінің шектеулі контингентінің шығарылған күні;";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29 – тамыз Семей ядролық сынақ полигонының жабылған күні;";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5) тармақшалары келесі редакцияда баяндалсын: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Ұлы Отан соғысының қатысушылары мен мүгедектері – 200 айлық есептік көрсеткіш;";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әлеуметтік мәні бар аурулармен ауыратын азаматтарға отбасы табыстарын есепке алмай – 5 айлық есептік көрсеткіш;";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7-тармақ мынадай мазмұндағы 10) тармақшамен толықтырылсын: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жан басына шаққандағы орташа табысы облыс бойынша ең төмен күнкөріс деңгейінің жетпіс пайыздық қатынасынан аспайтын, мектепке дейінгі білім беру ұйымдарында тәрбиеленетін және оқытылатын балалары бар отбасылар – 5 айлық есептік көрсеткіш.";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7-тармақтың үшінші абзацтың 3) тармақшасы келесі редакцияда баяндалсын: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осы Қағидалардың 7-тармағының 10) тармақшасын есептемегенде, облыс бойынша ең төмен күнкөріс деңгейіне бір еселік қатынас шегінен аспайтын жан басына шаққандағы орташа табыстың болуы.";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алып тасталсын. 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Іле аудандық мәслихатының "Тұрғындарды әлеуметтік қорғау, еңбек, жұмыспен қамту, білім, денсаулық сақтау, мәдениет және тіл мәселелері жөніндегі" тұрақты комиссиясына жүктелсін.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Егембердиева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