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ad4e1" w14:textId="d5ad4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аудандық мәслихатының 2019 жылғы 27 желтоқсандағы № 49-220 "Іле ауданының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2020 жылғы 7 сәуірдегі № 54-234 шешімі. Алматы облысы Әділет департаментінде 2020 жылы 13 сәуірде № 5456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01.01.2020 бастап қолданысқа енгізіледі - осы шешімнің </w:t>
      </w:r>
      <w:r>
        <w:rPr>
          <w:rFonts w:ascii="Times New Roman"/>
          <w:b w:val="false"/>
          <w:i w:val="false"/>
          <w:color w:val="ff0000"/>
          <w:sz w:val="28"/>
        </w:rPr>
        <w:t>4-тармағымен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Іле аудандық мәслихаты ШЕШІМ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Іле аудандық мәслихатының "Іле ауданының 2020-2022 жылдарға арналған бюджеті туралы" 2019 жылғы 27 желтоқсандағы № 49-220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5378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17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бюджеті тиісінше осы шешімнің 1, 2 және 3-қосымшаларына сәйкес, оның ішінде 2020 жылға келесі көлемдерде бекітілсін: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161 970 014 мың теңге, оның iшiнде: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139 798 896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51 924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574 771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21 544 423 мың теңге, оның ішінде: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төмен тұрған мемлекеттiк басқару органдарынан трансферттер 36 590 мың теңге, оның ішінде: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алып қоюлар 35 797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пайдаланылмаған (толық пайдаланылмаған) трансферттерді қайтару 793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басқарудың жоғары тұрған органдарынан түсетін трансферттер 21 507 833 мың теңге, оның ішінде: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14 675 392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6 832 441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178 951 514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113 477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163 154 мың теңге;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49 677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17 094 977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17 094 977 мың теңге.".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"84 704" саны "183 525" санына ауыстырылсын.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Іле аудандық мәслихатының "Бюджет, әлеуметтік-экономикалық даму, көлік, құрылыс, байланыс, өнеркәсіп, ауыл шаруашылығы, жер қатынастары және кәсіпкерлік мәселелері жөніндегі" тұрақты комиссиясына жүктелсін.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2020 жылдың 1 қаңтарынан бастап қолданысқа енгiзiледі.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Іле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Егембердиева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Іле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ауданының мәслихаты 2020 жылғы 7 сәуірі № 54-234 шешіміне қосымша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2019 жылғы 27 желтоқсандағы № 49-220 шешіміне 1-қосымша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944"/>
        <w:gridCol w:w="608"/>
        <w:gridCol w:w="133"/>
        <w:gridCol w:w="6361"/>
        <w:gridCol w:w="3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161 970 014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139 798 896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2 865 114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2 865 114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4 580 000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4 580 000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3 403 786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2 900 000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503 053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128 891 796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128 809 696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71 600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 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51 924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25 680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574 771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274 771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пәтерлер сатудан түсетін түсімдер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274 771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21 544 423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21 507 833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21 507 833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1"/>
        <w:gridCol w:w="1141"/>
        <w:gridCol w:w="119"/>
        <w:gridCol w:w="5276"/>
        <w:gridCol w:w="324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178 951 514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391 887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330 288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301 435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160 485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137 450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46 240 150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3 963 729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3 963 729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3 963 729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40 737 735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20 723 476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20 653 930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69 546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193 254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193 254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19 821 005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19 821 005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1 538 686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1 538 686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26 450 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455 272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90 792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503 282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439 689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2 690 808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1 685 339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1 648 889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атаулы әлеуметтік көмек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1 648 889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Патронат тәрбиешілерге берілген баланы (балаларды) асырап бағу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75-жылдығына арналған мерекелік іс-шараларды өткізу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867 459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867 459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205 987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161 392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142 169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214 096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60 661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138 010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102 510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3 278 217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1 604 473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1 211 239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991 474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219 765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 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299 034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 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 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497 070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497 070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393 247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газдандыру желілерін пайдалануды ұйымдастыру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98 823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1 176 674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1 176 674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495 533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677 840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384 195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209 135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139 135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139 135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118 475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91 106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90 071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1 679 433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1 669 897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1 669 897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453 489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1 194 428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 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244 408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232 119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183 525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Ауданның (облыстық маңызы бар қаланың) жергілікті атқарушы органының резерві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183 525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123 836 849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123 836 849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123 836 849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123 450 275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269 785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113 477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163 154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 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2097"/>
        <w:gridCol w:w="1351"/>
        <w:gridCol w:w="297"/>
        <w:gridCol w:w="2479"/>
        <w:gridCol w:w="4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49 677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49 677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399"/>
        <w:gridCol w:w="399"/>
        <w:gridCol w:w="399"/>
        <w:gridCol w:w="7037"/>
        <w:gridCol w:w="36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1403"/>
        <w:gridCol w:w="904"/>
        <w:gridCol w:w="198"/>
        <w:gridCol w:w="3638"/>
        <w:gridCol w:w="52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-17 094 977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17 094 977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17 326 391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17 326 391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17 326 391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4"/>
        <w:gridCol w:w="885"/>
        <w:gridCol w:w="1867"/>
        <w:gridCol w:w="1867"/>
        <w:gridCol w:w="194"/>
        <w:gridCol w:w="2525"/>
        <w:gridCol w:w="35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324 448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324 448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324 448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