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7809e" w14:textId="60780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Іле аудандық мәслихатының 2020 жылғы 9 қаңтардағы № 50-226 "Іле ауданының Боралдай кенті және ауылдық округтерінің 2020-2022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Іле аудандық мәслихатының 2020 жылғы 22 қыркүйектегі № 64-257 шешімі. Алматы облысы Әділет департаментінде 2020 жылы 29 қыркүйекте № 5678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Іле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Іле аудандық мәслихатының "Іле ауданының Боралдай кенті және ауылдық округтерінің 2020-2022 жылдарға арналған бюджеттері туралы" 2020 жылғы 9 қаңтардағы № 50-226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5402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2020 жылдың 28 қаңтардағы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-тармақтары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2020-2022 жылдарға арналған Боралдай кентінің бюджеті тиісінше осы шешімнің 1, 2 және 3-қосымшаларына сәйкес, 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440 094 мың теңге, оның ішінде: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188 837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251 257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489 231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 активтерімен операциялар бойынша сальдо 0 теңге;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 тапшылығы (профициті) (-) 49 137 мың теңге;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49 137 мың теңге.";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2020-2022 жылдарға арналған Ащыбұлақ ауылдық округінің бюджеті тиісінше осы шешімнің 4, 5 және 6-қосымшаларына сәйкес, оның ішінде 2020 жылға келесі көлемдерде бекітілсін: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210 840 мың теңге, оның ішінде: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114 922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95 918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220 626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 активтерімен операциялар бойынша сальдо 0 теңге;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 тапшылығы (профициті) (-) 9 786 мың теңге;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9 786 мың теңге.";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2020-2022 жылдарға арналған Байсерке ауылдық округінің бюджеті тиісінше осы шешімнің 7, 8 және 9-қосымшаларына сәйкес, оның ішінде 2020 жылға келесі көлемдерде бекітілсін: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261 856 мың теңге, оның ішінде: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220 714 мың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41 142 мың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314 254 мың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 активтерімен операциялар бойынша сальдо 0 теңге; 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 тапшылығы (профициті) (-) 52 398 мың теңге;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52 398 мың теңге.";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2020-2022 жылдарға арналған Жетіген ауылдық округінің бюджеті тиісінше осы шешімнің 10, 11 және 12-қосымшаларына сәйкес, оның ішінде 2020 жылға келесі көлемдерде бекітілсін: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158 047 мың теңге, оның ішінде: 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70 883 мың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87 164 мың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173 395 мың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 активтерімен операциялар бойынша сальдо 0 теңге; 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 тапшылығы (профициті) (-) 15 348 мың теңге; 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15 348 мың теңге.";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"7. 2020-2022 жылдарға арналған Күрті ауылдық округінің бюджеті тиісінше осы шешімнің 19, 20 және 21-қосымшаларына сәйкес, оның ішінде 2020 жылға келесі көлемдерде бекітілсін: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68 827 мың теңге, оның ішінде: 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7 851 мың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60 976 мың теңге;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71 148 мың теңге;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 активтерімен операциялар бойынша сальдо 0теңге; 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 тапшылығы (профициті) (-) 2 321 мың теңге; 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2 321 мың теңге.";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"9. 2020-2022 жылдарға арналған Чапаев ауылдық округінің бюджеті тиісінше осы шешімнің 25, 26 және 27-қосымшаларына сәйкес, оның ішінде 2020 жылға келесі көлемдерде бекітілсін: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151 331 мың теңге, оның ішінде: 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33 999 мың теңге;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117 332 мың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158 933 мың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 активтерімен операциялар бойынша сальдо 0 теңге; 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 тапшылығы (профициті) (-) 7 602 мың теңге; 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7 602 мың теңге.";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2020-2022 жылдарға арналған Энергетический ауылдық округінің бюджеті тиісінше осы шешімнің 28, 29 және 30-қосымшаларына сәйкес, оның ішінде 2020 жылға келесі көлемдерде бекітілсін: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290 637 мың теңге, оның ішінде: 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244 630 мың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46 007 мың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329 285 мың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 активтерімен операциялар бойынша сальдо 0 теңге; 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 тапшылығы (профициті) (-) 38 648 мыңтеңге; 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38 648 мың теңге.".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-қосымшаларына сәйкес жаңа редакцияда баяндалсын.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Іле аудандық мәслихатының "Бюджет, әлеуметтік-экономикалық даму, көлік, құрылыс, байланыс, өнеркәсіп, ауыл шаруашылығы, жер қатынастары және кәсіпкерлік мәселелері жөніндегі" тұрақты комиссиясына жүктелсін.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Іле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Бейсембаев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Іле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Абилова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Іле аудандық мәслихатының 2020 жылғы 22 қыркүйектегі № 64-257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2020 жылғы 9 қаңтардағы № 50-226 шешіміне 1-қосымша</w:t>
            </w:r>
          </w:p>
        </w:tc>
      </w:tr>
    </w:tbl>
    <w:bookmarkStart w:name="z76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Боралдай кентінің 2020 жылға арналған бюджеті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1541"/>
        <w:gridCol w:w="993"/>
        <w:gridCol w:w="218"/>
        <w:gridCol w:w="4531"/>
        <w:gridCol w:w="40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440 094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188 837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124 924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124 924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62 906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6 545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48 181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251 257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251 257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251 257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0"/>
        <w:gridCol w:w="593"/>
        <w:gridCol w:w="1250"/>
        <w:gridCol w:w="1250"/>
        <w:gridCol w:w="130"/>
        <w:gridCol w:w="5754"/>
        <w:gridCol w:w="240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489 231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101 437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101 437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101 437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42 199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59 238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253 455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251 635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251 635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251 635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77 212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71 259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71 259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637"/>
        <w:gridCol w:w="1055"/>
        <w:gridCol w:w="232"/>
        <w:gridCol w:w="4243"/>
        <w:gridCol w:w="40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-49 137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49 137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49 137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49 137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1"/>
        <w:gridCol w:w="928"/>
        <w:gridCol w:w="1957"/>
        <w:gridCol w:w="1957"/>
        <w:gridCol w:w="204"/>
        <w:gridCol w:w="4197"/>
        <w:gridCol w:w="16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2020 жылғы 22 қыркүйектегі № 64-257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2020 жылғы 9 қаңтардағы № 50-226 шешіміне 4-қосымша</w:t>
            </w:r>
          </w:p>
        </w:tc>
      </w:tr>
    </w:tbl>
    <w:bookmarkStart w:name="z79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Ащыбұлақ ауылдық округінің 2020 жылға арналған бюджеті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1541"/>
        <w:gridCol w:w="993"/>
        <w:gridCol w:w="218"/>
        <w:gridCol w:w="4531"/>
        <w:gridCol w:w="40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210 840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114 922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63 329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63 329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49 985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5 517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32 668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95 918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95 918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0"/>
        <w:gridCol w:w="593"/>
        <w:gridCol w:w="1250"/>
        <w:gridCol w:w="1250"/>
        <w:gridCol w:w="130"/>
        <w:gridCol w:w="5754"/>
        <w:gridCol w:w="240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220 626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43 970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98 695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74 907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74 907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74 907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32 896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32 896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32 896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7"/>
        <w:gridCol w:w="1719"/>
        <w:gridCol w:w="1107"/>
        <w:gridCol w:w="243"/>
        <w:gridCol w:w="4455"/>
        <w:gridCol w:w="3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-9 786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9 786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9 786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9 786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1"/>
        <w:gridCol w:w="928"/>
        <w:gridCol w:w="1957"/>
        <w:gridCol w:w="1957"/>
        <w:gridCol w:w="204"/>
        <w:gridCol w:w="4197"/>
        <w:gridCol w:w="16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2020 жылғы 22 қыркүйектегі № 64-257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2020 жылғы 9 қаңтардағы № 50-226 шешіміне 7-қосымша</w:t>
            </w:r>
          </w:p>
        </w:tc>
      </w:tr>
    </w:tbl>
    <w:bookmarkStart w:name="z82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Байсерке ауылдық округінің 2020 жылға арналған бюджеті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1541"/>
        <w:gridCol w:w="993"/>
        <w:gridCol w:w="218"/>
        <w:gridCol w:w="4531"/>
        <w:gridCol w:w="40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261 856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220 714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117 262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117 262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95 268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70 344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41 142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41 142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0"/>
        <w:gridCol w:w="593"/>
        <w:gridCol w:w="1250"/>
        <w:gridCol w:w="1250"/>
        <w:gridCol w:w="130"/>
        <w:gridCol w:w="5754"/>
        <w:gridCol w:w="240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314 254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45 645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45 645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45 645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44 835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75 468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67 752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67 752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67 752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116 038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101 038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101 038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32 215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65 599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637"/>
        <w:gridCol w:w="1055"/>
        <w:gridCol w:w="232"/>
        <w:gridCol w:w="4243"/>
        <w:gridCol w:w="40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-52 398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52 398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52 398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52 398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1"/>
        <w:gridCol w:w="928"/>
        <w:gridCol w:w="1957"/>
        <w:gridCol w:w="1957"/>
        <w:gridCol w:w="204"/>
        <w:gridCol w:w="4197"/>
        <w:gridCol w:w="16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2020 жылғы 22 қыркүйектегі № 64-257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2020 жылғы 9 қаңтардағы № 50-226 шешіміне 10-қосымша</w:t>
            </w:r>
          </w:p>
        </w:tc>
      </w:tr>
    </w:tbl>
    <w:bookmarkStart w:name="z85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Жетыген ауылдық округінің 2020 жылға арналған бюджеті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1541"/>
        <w:gridCol w:w="993"/>
        <w:gridCol w:w="218"/>
        <w:gridCol w:w="4531"/>
        <w:gridCol w:w="40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158 047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70 883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29 131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29 131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41 499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3 677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87 164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87 164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0"/>
        <w:gridCol w:w="593"/>
        <w:gridCol w:w="1250"/>
        <w:gridCol w:w="1250"/>
        <w:gridCol w:w="130"/>
        <w:gridCol w:w="5754"/>
        <w:gridCol w:w="240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173 395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46 031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46 031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46 031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45 921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65 564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58 877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58 877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58 877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33 569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637"/>
        <w:gridCol w:w="1055"/>
        <w:gridCol w:w="232"/>
        <w:gridCol w:w="4243"/>
        <w:gridCol w:w="40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-15 348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15 348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15 348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15 348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1"/>
        <w:gridCol w:w="928"/>
        <w:gridCol w:w="1957"/>
        <w:gridCol w:w="1957"/>
        <w:gridCol w:w="204"/>
        <w:gridCol w:w="4197"/>
        <w:gridCol w:w="16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2020 жылғы 22 қыркүйектегі № 64-257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2020 жылғы 9 қаңтардағы №50-226 шешіміне 19-қосымша</w:t>
            </w:r>
          </w:p>
        </w:tc>
      </w:tr>
    </w:tbl>
    <w:bookmarkStart w:name="z88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Күрті ауылдық округінің 2020 жылға арналған бюджеті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0"/>
        <w:gridCol w:w="1614"/>
        <w:gridCol w:w="1040"/>
        <w:gridCol w:w="228"/>
        <w:gridCol w:w="4743"/>
        <w:gridCol w:w="36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68 827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7 851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2 067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2 067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5 692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1 506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3 896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60 976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60 976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5"/>
        <w:gridCol w:w="609"/>
        <w:gridCol w:w="1284"/>
        <w:gridCol w:w="1284"/>
        <w:gridCol w:w="134"/>
        <w:gridCol w:w="5914"/>
        <w:gridCol w:w="213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71 148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30 157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30 157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30 157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29 047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34 436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34 436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34 436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11 547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5 289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5 253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5 253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5 253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5 253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7"/>
        <w:gridCol w:w="1719"/>
        <w:gridCol w:w="1107"/>
        <w:gridCol w:w="243"/>
        <w:gridCol w:w="4455"/>
        <w:gridCol w:w="3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-2 321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1"/>
        <w:gridCol w:w="928"/>
        <w:gridCol w:w="1957"/>
        <w:gridCol w:w="1957"/>
        <w:gridCol w:w="204"/>
        <w:gridCol w:w="4197"/>
        <w:gridCol w:w="16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2020 жылғы 22 қыркүйектегі № 64-257 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2020 жылғы 9 қаңтардағы № 50-226 шешіміне 25-қосымша</w:t>
            </w:r>
          </w:p>
        </w:tc>
      </w:tr>
    </w:tbl>
    <w:bookmarkStart w:name="z91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Чапаев ауылдық округінің 2020 жылға арналған бюджеті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1541"/>
        <w:gridCol w:w="993"/>
        <w:gridCol w:w="218"/>
        <w:gridCol w:w="4531"/>
        <w:gridCol w:w="40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151 331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33 999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17 735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17 735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15 667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12 298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117 332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117 332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0"/>
        <w:gridCol w:w="593"/>
        <w:gridCol w:w="1250"/>
        <w:gridCol w:w="1250"/>
        <w:gridCol w:w="130"/>
        <w:gridCol w:w="5754"/>
        <w:gridCol w:w="240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158 933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31 706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56 242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52 512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52 512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52 512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52 153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44 253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44 253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Пайдаланылмаған (толық пайдаланылмаған) нысаналы трансферттерді қайтару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7"/>
        <w:gridCol w:w="1719"/>
        <w:gridCol w:w="1107"/>
        <w:gridCol w:w="243"/>
        <w:gridCol w:w="4455"/>
        <w:gridCol w:w="3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-7 602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7 602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7 602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7 602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1"/>
        <w:gridCol w:w="928"/>
        <w:gridCol w:w="1957"/>
        <w:gridCol w:w="1957"/>
        <w:gridCol w:w="204"/>
        <w:gridCol w:w="4197"/>
        <w:gridCol w:w="16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2020 жылғы 22 қыркүйектегі № 64-257 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2020 жылғы 9 қаңтардағы № 50-226 шешіміне 28-қосымша</w:t>
            </w:r>
          </w:p>
        </w:tc>
      </w:tr>
    </w:tbl>
    <w:bookmarkStart w:name="z94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Энергетический ауылдық округінің 2020 жылға арналған бюджеті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1541"/>
        <w:gridCol w:w="993"/>
        <w:gridCol w:w="218"/>
        <w:gridCol w:w="4531"/>
        <w:gridCol w:w="40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290 637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244 630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135 324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135 324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106 923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6 143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88 438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2 383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2 383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46 007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46 007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0"/>
        <w:gridCol w:w="593"/>
        <w:gridCol w:w="1250"/>
        <w:gridCol w:w="1250"/>
        <w:gridCol w:w="130"/>
        <w:gridCol w:w="5754"/>
        <w:gridCol w:w="240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329 285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44 891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82 050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76 659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76 659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76 659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130 079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130 079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130 079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73 982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40 031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40 031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40 031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40 023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637"/>
        <w:gridCol w:w="1055"/>
        <w:gridCol w:w="232"/>
        <w:gridCol w:w="4243"/>
        <w:gridCol w:w="40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-38 648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38 648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38 648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38 648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1"/>
        <w:gridCol w:w="928"/>
        <w:gridCol w:w="1957"/>
        <w:gridCol w:w="1957"/>
        <w:gridCol w:w="204"/>
        <w:gridCol w:w="4197"/>
        <w:gridCol w:w="16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