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816e" w14:textId="df38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әкімдігінің 2013 жылғы 2 шілдедегі № 6-1111 "Іле ауданында қоғамдық тәртіпті қамтамасыз етуге қатысатын азаматтарды көтермелеудің түрлері мен тәртібін және оларға ақшалай сыйақының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2020 жылғы 24 қарашадағы № 496 қаулысы. Алматы облысы Әділет департаментінде 2020 жылы 26 қарашада № 5766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ауданы әкімдігінің "Іле ауданында қоғамдық тәртіпті қамтамасыз етуге қатысатын азаматтарды көтермелеудің түрлері мен тәртібін және оларға ақшалай сыйақының мөлшерін айқындау туралы" 2013 жылғы 2 шілдедегі № 6-1111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2013 жылдың 13 қыркүйегінде "Іле таңы" газетінде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Іле ауданы әкімінің орынбасары С.Б. Ибраевқа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