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7a39" w14:textId="11b7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2020 жылғы 9 қаңтардағы № 50-226 "Іле ауданының Боралдай кенті және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2020 жылғы 18 қарашадағы № 66-265 шешімі. Алматы облысы Әділет департаментінде 2020 жылы 26 қарашада № 5767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Боралдай кенті және ауылдық округтерінің 2020-2022 жылдарға арналған бюджеттері туралы" 2020 жылғы 9 қаңтардағы № 50-226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28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Боралдай кентінің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450 166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188 837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261 329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499 303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49 137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49 137 мың теңге.";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Ащыбұлақ ауылдық округінің бюджеті тиісінше осы шешімнің 4, 5 және 6-қосымшаларына сәйкес, оның ішінде 2020 жылға келесі көлемдерде бекітілсін: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246 234 мың теңге, оның ішінде: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154 922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91 312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256 020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9 786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9 786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Байсерке ауылдық округінің бюджеті тиісінше осы шешімнің 7, 8 және 9-қосымшаларына сәйкес, оның ішінде 2020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293 904 мың теңге, оның ішінде: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263 765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30 139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346 302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52 398 мың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52 398 мың теңге.";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Жетіген ауылдық округінің бюджеті тиісінше осы шешімнің 10, 11 және 12-қосымшаларына сәйкес, оның ішінде 2020 жылға келесі көлемдерде бекітілсін: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169 242 мың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81 328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87 914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184 590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15 348 мың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15 348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КазЦИК ауылдық округінің бюджеті тиісінше осы шешімнің 13, 14 және 15-қосымшаларына сәйкес, оның ішінде 2020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100 358 мың теңге, оның ішінде: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95 042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5 316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123 462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(-) 23 104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23 104 мың теңге.";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Қараой ауылдық округінің бюджеті тиісінше осы шешімнің 16, 17 және 18 -қосымшаларына сәйкес, оның ішінде 2020 жылға келесі көлемдерде бекітілсін: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256 734 мың теңге, оның ішінде: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49 569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207 165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265 629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8 895 мың теңге;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8 895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Күрті ауылдық округінің бюджеті тиісінше осы шешімнің 19, 20 және 21-қосымшаларына сәйкес, оның ішінде 2020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69 327 мың теңге, оның ішінде: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8 351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60 976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71 648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0теңге;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2 321 мың теңге;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2 321 мың теңге.";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Междуреченский ауылдық округінің бюджеті тиісінше осы шешімнің 22, 23 және 24-қосымшаларына сәйкес, оның ішінде 2020 жылға келесі көлемдерде бекітілсін: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94 657 мың теңге, оның ішінде: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38 104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56 553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106 224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11 567 мың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11 567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Чапаев ауылдық округінің бюджеті тиісінше осы шешімнің 25, 26 және 27-қосымшаларына сәйкес, оның ішінде 2020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164 471 мың теңге, оның ішінде: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35 299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129 172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172 073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7 602 мың теңге;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7 602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Энергетический ауылдық округінің бюджеті тиісінше осы шешімнің 28, 29 және 30-қосымшаларына сәйкес, оның ішінде 2020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305 747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262 174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43 573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344 395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38 648 мыңтеңге;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38 648 мың теңге.".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18 қарашасы № 66-265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 50-226 шешіміне 1-қосымша</w:t>
            </w:r>
          </w:p>
        </w:tc>
      </w:tr>
    </w:tbl>
    <w:bookmarkStart w:name="z9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кентінің 2020 жылға арналған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450 166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261 329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261 329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-49 137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944"/>
        <w:gridCol w:w="1990"/>
        <w:gridCol w:w="1990"/>
        <w:gridCol w:w="4268"/>
        <w:gridCol w:w="16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18 қарашасы № 66-265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 50-226 шешіміне 4-қосымша</w:t>
            </w:r>
          </w:p>
        </w:tc>
      </w:tr>
    </w:tbl>
    <w:bookmarkStart w:name="z10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Ащыбұлақ ауылдық округінің 2020 жылға арналған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246 234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154 922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-9 786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944"/>
        <w:gridCol w:w="1990"/>
        <w:gridCol w:w="1990"/>
        <w:gridCol w:w="4268"/>
        <w:gridCol w:w="16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18 қарашасы № 66-265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 50-226 шешіміне 7-қосымша</w:t>
            </w:r>
          </w:p>
        </w:tc>
      </w:tr>
    </w:tbl>
    <w:bookmarkStart w:name="z10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Байсерке ауылдық округінің 2020 жылға арналған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293 904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263 765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-52 398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944"/>
        <w:gridCol w:w="1990"/>
        <w:gridCol w:w="1990"/>
        <w:gridCol w:w="4268"/>
        <w:gridCol w:w="16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18 қарашасы № 66-265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 50-226 шешіміне 10-қосымша</w:t>
            </w:r>
          </w:p>
        </w:tc>
      </w:tr>
    </w:tbl>
    <w:bookmarkStart w:name="z10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Жетыген ауылдық округінің 2020 жылға арналған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169 242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-15 348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18 қарашасы № 66-265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 50-226 шешіміне 13-қосымша</w:t>
            </w:r>
          </w:p>
        </w:tc>
      </w:tr>
    </w:tbl>
    <w:bookmarkStart w:name="z11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КазЦик ауылдық округінің 2020 жылға арналған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593"/>
        <w:gridCol w:w="1250"/>
        <w:gridCol w:w="1250"/>
        <w:gridCol w:w="130"/>
        <w:gridCol w:w="5754"/>
        <w:gridCol w:w="24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1563"/>
        <w:gridCol w:w="1007"/>
        <w:gridCol w:w="221"/>
        <w:gridCol w:w="4052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-23 104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944"/>
        <w:gridCol w:w="1990"/>
        <w:gridCol w:w="1990"/>
        <w:gridCol w:w="4268"/>
        <w:gridCol w:w="16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18 қарашасы № 66-265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№50-226 шешіміне 16-қосымша</w:t>
            </w:r>
          </w:p>
        </w:tc>
      </w:tr>
    </w:tbl>
    <w:bookmarkStart w:name="z11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Қараой ауылдық округінің 2020 жылға арналған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256 734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207 165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207 165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637"/>
        <w:gridCol w:w="1055"/>
        <w:gridCol w:w="232"/>
        <w:gridCol w:w="4243"/>
        <w:gridCol w:w="3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-8 895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18 қарашасы № 66-265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№50-226 шешіміне 19-қосымша</w:t>
            </w:r>
          </w:p>
        </w:tc>
      </w:tr>
    </w:tbl>
    <w:bookmarkStart w:name="z11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Күрті ауылдық округінің 2020 жылға арналған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4"/>
        <w:gridCol w:w="1040"/>
        <w:gridCol w:w="228"/>
        <w:gridCol w:w="4743"/>
        <w:gridCol w:w="36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3 286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-2 321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18 қарашасы № 66-265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 50-226 шешіміне 22-қосымша</w:t>
            </w:r>
          </w:p>
        </w:tc>
      </w:tr>
    </w:tbl>
    <w:bookmarkStart w:name="z12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Междуреченск ауылдық округінің 2020 жылға арналған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4"/>
        <w:gridCol w:w="1040"/>
        <w:gridCol w:w="228"/>
        <w:gridCol w:w="4743"/>
        <w:gridCol w:w="36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-11 567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18 қарашасы № 66-265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 50-226 шешіміне 25-қосымша</w:t>
            </w:r>
          </w:p>
        </w:tc>
      </w:tr>
    </w:tbl>
    <w:bookmarkStart w:name="z12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Чапаев ауылдық округінің 2020 жылға арналған бюджеті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129 172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129 172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-7 602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18 қарашасы № 66-265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 50-226 шешіміне 28-қосымша</w:t>
            </w:r>
          </w:p>
        </w:tc>
      </w:tr>
    </w:tbl>
    <w:bookmarkStart w:name="z12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Энергетический ауылдық округінің 2020 жылға арналған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305 747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262 174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-38 648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