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12ca" w14:textId="62e1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2019 жылғы 27 желтоқсандағы № 49-220 "Іле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2020 жылғы 8 желтоқсандағы № 67-266 шешімі. Алматы облысы Әділет департаментінде 2020 жылы 11 желтоқсанда № 5800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2020-2022 жылдарға арналған бюджеті туралы" 2019 жылғы 27 желтоқсандағы № 49-220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5378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178 642 812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158 013 600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23 825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760 815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19 844 572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төмен тұрған мемлекеттiк басқару органдарынан трансферттер 196 859 мың теңге, оның ішінде: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196 066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793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басқарудың жоғары тұрған органдарынан түсетін трансферттер 19 647 713 мың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18 059 738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1 587 975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187 591 905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99 048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147 312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48 264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9 048 141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9 048 141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"333 525" саны "245 142" санына ауыстырылсын.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 2020 жылғы 8 желтоқсаны № 67-266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27 желтоқсандағы № 49-220 шешіміне 1-қосымша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944"/>
        <w:gridCol w:w="608"/>
        <w:gridCol w:w="133"/>
        <w:gridCol w:w="6361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178 642 812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158 013 600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3 891 238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3 891 238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3 191 786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403 053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146 300 376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146 222 676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760 815 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536 815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түсетін түсімдер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536 815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19 844 572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19 647 713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19 647 713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1"/>
        <w:gridCol w:w="1141"/>
        <w:gridCol w:w="119"/>
        <w:gridCol w:w="5276"/>
        <w:gridCol w:w="32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187 591 905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897 467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36 078 007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4 934 983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4 934 983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4 934 983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28 534 503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21 815 614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21 747 677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6 494 192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6 494 192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2 608 521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2 608 521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26 450 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1 570 131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2 441 360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1 137 269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1 106 830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1 106 830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Патронат тәрбиешілерге берілген баланы (балаларды) асырап бағу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1 155 641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1 155 641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4 384 271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2 580 315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1 189 902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1 137 318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1 137 318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790 107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1 563 176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1 541 077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1 541 077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1 194 066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140 904 441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140 904 441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140 904 441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137 150 275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3 399 357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399"/>
        <w:gridCol w:w="7037"/>
        <w:gridCol w:w="36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463"/>
        <w:gridCol w:w="943"/>
        <w:gridCol w:w="207"/>
        <w:gridCol w:w="3792"/>
        <w:gridCol w:w="4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-9 048 141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9 048 141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9 279 555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9 279 555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9 279 555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885"/>
        <w:gridCol w:w="1867"/>
        <w:gridCol w:w="1867"/>
        <w:gridCol w:w="194"/>
        <w:gridCol w:w="2525"/>
        <w:gridCol w:w="3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