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e184" w14:textId="501e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2020 жылғы 9 қаңтардағы № 50-226 "Іле ауданының Боралдай кенті және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2020 жылғы 20 желтоқсандағы № 68-269 шешімі. Алматы облысы Әділет департаментінде 2020 жылы 22 желтоқсанда № 5826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2020-2022 жылдарға арналған бюджеттері туралы" 2020 жылғы 9 қаңтардағы № 50-226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28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Боралдай кентінің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454 081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188 837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265 244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503 218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49 137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49 137 мың теңге.";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Ащыбұлақ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247 534 мың теңге, оның ішінде: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154 922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92 612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257 320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9 786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9 786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Байсерке ауылдық округінің бюджеті тиісінше осы шешімнің 7, 8 және 9-қосымшаларына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295 004 мың теңге, оның ішінде: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263 765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31 239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347 402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52 398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52 398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Жетіген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170 492 мың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81 328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89 164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185 840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15 348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15 348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2020-2022 жылдарға арналған Қараой ауылдық округінің бюджеті тиісінше осы шешімнің 16, 17 және 18 -қосымшаларына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259 634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49 569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210 065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268 529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8 895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8 895 мың теңге.";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2020-2022 жылдарға арналған Чапаев ауылдық округінің бюджеті тиісінше осы шешімнің 25, 26 және 27-қосымшаларына сәйкес, оның ішінде 2020 жылға келесі көлемдерде бекітілсін: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165 571 мың теңге, оның ішінде: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35 299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130 272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173 173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7 602 мың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7 602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Энергетический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306 847 мың теңге, оның ішінде: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262 174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44 673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345 495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38 648 мыңтеңге;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38 648 мың теңге.".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1-қосымша</w:t>
            </w:r>
          </w:p>
        </w:tc>
      </w:tr>
    </w:tbl>
    <w:bookmarkStart w:name="z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2020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-49 137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 2020 жылғы 20 желтоқсандағы № 68-269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4-қосымша</w:t>
            </w:r>
          </w:p>
        </w:tc>
      </w:tr>
    </w:tbl>
    <w:bookmarkStart w:name="z8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2020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247 534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 2020 жылғы 20 желтоқсандағы № 68-269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7-қосымша</w:t>
            </w:r>
          </w:p>
        </w:tc>
      </w:tr>
    </w:tbl>
    <w:bookmarkStart w:name="z8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2020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263 765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 2020 жылғы 20 желтоқсандағы № 68-269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10-қосымша</w:t>
            </w:r>
          </w:p>
        </w:tc>
      </w:tr>
    </w:tbl>
    <w:bookmarkStart w:name="z9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2020 жылға арналған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 2020 жылғы 20 желтоқсандағы № 68-269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№50-226 шешіміне 16-қосымша</w:t>
            </w:r>
          </w:p>
        </w:tc>
      </w:tr>
    </w:tbl>
    <w:bookmarkStart w:name="z9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2020 жылға арналған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259 634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637"/>
        <w:gridCol w:w="1055"/>
        <w:gridCol w:w="232"/>
        <w:gridCol w:w="4243"/>
        <w:gridCol w:w="3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-8 895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 2020 жылғы 20 желтоқсандағы № 68-269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25-қосымша</w:t>
            </w:r>
          </w:p>
        </w:tc>
      </w:tr>
    </w:tbl>
    <w:bookmarkStart w:name="z9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2020 жылға арналған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пайдаланылмаған) нысаналы трансферттерді қайтару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 2020 жылғы 20 желтоқсандағы № 68-269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28-қосымша</w:t>
            </w:r>
          </w:p>
        </w:tc>
      </w:tr>
    </w:tbl>
    <w:bookmarkStart w:name="z10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2020 жылға арналған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-38 648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