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363f" w14:textId="bc73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Чапаев ауылдық округінің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Чапаев ауылдық округі әкімінің 2020 жылғы 25 қыркүйектің № 6 шешімі. Алматы облысы Әділет департаментінде 2020 жылы 2 қазанда № 5686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Чапаев ауылдық округінің Чапаев ауылы халқының пікірін ескере отырып және Алматы облысының ономастикалық комиссиясының 2019 жылғы 8 қазандағы қорытындысы негізінде, Іле ауданы Чапаев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Чапаев ауылдық округінің Чапаев ауылындағы "Илийский" көшесі "Іле" көшесіне, "Целинный" көшесі "Жолбарысты" көшесіне, "30 лет Победы" көшесі "Жеңіске 30 жыл" көшесіне қайта аталсын.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Чапаев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