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e486" w14:textId="138e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Қарасай аудандық мәслихатының 2020 жылғы 3 наурыздағы № 52-3 шешімі. Алматы облысы Әділет департаментінде 2020 жылы 11 наурызда № 5437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Қарасай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Қарасай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2015 жылғы 07 тамыздағы № 45-5 (Нормативтік құқықтық актілерді мемлекеттік тіркеу тізілімінде </w:t>
      </w:r>
      <w:r>
        <w:rPr>
          <w:rFonts w:ascii="Times New Roman"/>
          <w:b w:val="false"/>
          <w:i w:val="false"/>
          <w:color w:val="000000"/>
          <w:sz w:val="28"/>
        </w:rPr>
        <w:t>№ 3388</w:t>
      </w:r>
      <w:r>
        <w:rPr>
          <w:rFonts w:ascii="Times New Roman"/>
          <w:b w:val="false"/>
          <w:i w:val="false"/>
          <w:color w:val="000000"/>
          <w:sz w:val="28"/>
        </w:rPr>
        <w:t xml:space="preserve"> тіркелген, 2015 жылдың 22 қыркүйегінде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07 тамыздағы № 45-4 (Нормативтік құқықтық актілерді мемлекеттік тіркеу тізілімінде </w:t>
      </w:r>
      <w:r>
        <w:rPr>
          <w:rFonts w:ascii="Times New Roman"/>
          <w:b w:val="false"/>
          <w:i w:val="false"/>
          <w:color w:val="000000"/>
          <w:sz w:val="28"/>
        </w:rPr>
        <w:t>№ 3391</w:t>
      </w:r>
      <w:r>
        <w:rPr>
          <w:rFonts w:ascii="Times New Roman"/>
          <w:b w:val="false"/>
          <w:i w:val="false"/>
          <w:color w:val="000000"/>
          <w:sz w:val="28"/>
        </w:rPr>
        <w:t xml:space="preserve"> тіркелген, 2015 жылдың 23 қыркүйегінде "Әділет" ақпараттық-құқықтық жүйесінде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Қарасай аудандық мәслихатының "Халықты әлеуметтік қорғау, білім, денсаулық сақтау, мәдениет, тіл және спорт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Кошкимбаев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аудандық мәслихатының 2020 жылғы 3 наурыздағы № 52-3 </w:t>
            </w:r>
            <w:r>
              <w:rPr>
                <w:rFonts w:ascii="Times New Roman"/>
                <w:b w:val="false"/>
                <w:i w:val="false"/>
                <w:color w:val="000000"/>
                <w:sz w:val="20"/>
              </w:rPr>
              <w:t>шешіміне қосымша</w:t>
            </w:r>
          </w:p>
        </w:tc>
      </w:tr>
    </w:tbl>
    <w:bookmarkStart w:name="z20" w:id="7"/>
    <w:p>
      <w:pPr>
        <w:spacing w:after="0"/>
        <w:ind w:left="0"/>
        <w:jc w:val="left"/>
      </w:pPr>
      <w:r>
        <w:rPr>
          <w:rFonts w:ascii="Times New Roman"/>
          <w:b/>
          <w:i w:val="false"/>
          <w:color w:val="000000"/>
        </w:rPr>
        <w:t xml:space="preserve"> Қарасай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1" w:id="8"/>
    <w:p>
      <w:pPr>
        <w:spacing w:after="0"/>
        <w:ind w:left="0"/>
        <w:jc w:val="left"/>
      </w:pPr>
      <w:r>
        <w:rPr>
          <w:rFonts w:ascii="Times New Roman"/>
          <w:b/>
          <w:i w:val="false"/>
          <w:color w:val="000000"/>
        </w:rPr>
        <w:t xml:space="preserve">  Жалпы ережелер</w:t>
      </w:r>
    </w:p>
    <w:bookmarkEnd w:id="8"/>
    <w:bookmarkStart w:name="z22" w:id="9"/>
    <w:p>
      <w:pPr>
        <w:spacing w:after="0"/>
        <w:ind w:left="0"/>
        <w:jc w:val="both"/>
      </w:pPr>
      <w:r>
        <w:rPr>
          <w:rFonts w:ascii="Times New Roman"/>
          <w:b w:val="false"/>
          <w:i w:val="false"/>
          <w:color w:val="000000"/>
          <w:sz w:val="28"/>
        </w:rPr>
        <w:t>
      1. Қарасай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3" w:id="10"/>
    <w:p>
      <w:pPr>
        <w:spacing w:after="0"/>
        <w:ind w:left="0"/>
        <w:jc w:val="both"/>
      </w:pPr>
      <w:r>
        <w:rPr>
          <w:rFonts w:ascii="Times New Roman"/>
          <w:b w:val="false"/>
          <w:i w:val="false"/>
          <w:color w:val="000000"/>
          <w:sz w:val="28"/>
        </w:rPr>
        <w:t>
      2. Әлеуметтік қолдау тағайындауды уәкілетті орган – "Қарасай аудандық жұмыспен қамту және әлеуметтік бағдарламалар бөлімі" мемлекеттік мекемесі жүзеге асырады.</w:t>
      </w:r>
    </w:p>
    <w:bookmarkEnd w:id="10"/>
    <w:bookmarkStart w:name="z24" w:id="11"/>
    <w:p>
      <w:pPr>
        <w:spacing w:after="0"/>
        <w:ind w:left="0"/>
        <w:jc w:val="left"/>
      </w:pPr>
      <w:r>
        <w:rPr>
          <w:rFonts w:ascii="Times New Roman"/>
          <w:b/>
          <w:i w:val="false"/>
          <w:color w:val="000000"/>
        </w:rPr>
        <w:t xml:space="preserve"> Әлеуметтік қолдау көрсету тәртібі</w:t>
      </w:r>
    </w:p>
    <w:bookmarkEnd w:id="11"/>
    <w:bookmarkStart w:name="z25"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округтер әкімдіктерінің бекітуі арқылы өтініш талап етпестен әлеуметтік қолдау көрсетіледі.</w:t>
      </w:r>
    </w:p>
    <w:bookmarkEnd w:id="12"/>
    <w:bookmarkStart w:name="z26"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 ұсынған тізімдемеге сәйкес екінші деңгейдегі банктер арқылы төленеді.</w:t>
      </w:r>
    </w:p>
    <w:bookmarkEnd w:id="13"/>
    <w:bookmarkStart w:name="z27" w:id="14"/>
    <w:p>
      <w:pPr>
        <w:spacing w:after="0"/>
        <w:ind w:left="0"/>
        <w:jc w:val="left"/>
      </w:pPr>
      <w:r>
        <w:rPr>
          <w:rFonts w:ascii="Times New Roman"/>
          <w:b/>
          <w:i w:val="false"/>
          <w:color w:val="000000"/>
        </w:rPr>
        <w:t xml:space="preserve">  Әлеуметтік қолдау көрсету мөлшері</w:t>
      </w:r>
    </w:p>
    <w:bookmarkEnd w:id="14"/>
    <w:bookmarkStart w:name="z28"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29" w:id="16"/>
    <w:p>
      <w:pPr>
        <w:spacing w:after="0"/>
        <w:ind w:left="0"/>
        <w:jc w:val="left"/>
      </w:pPr>
      <w:r>
        <w:rPr>
          <w:rFonts w:ascii="Times New Roman"/>
          <w:b/>
          <w:i w:val="false"/>
          <w:color w:val="000000"/>
        </w:rPr>
        <w:t xml:space="preserve"> Көрсетілетін әлеуметтік қолдауды тоқтату және қайтару үшін негіздемелер</w:t>
      </w:r>
    </w:p>
    <w:bookmarkEnd w:id="16"/>
    <w:bookmarkStart w:name="z30"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1" w:id="18"/>
    <w:p>
      <w:pPr>
        <w:spacing w:after="0"/>
        <w:ind w:left="0"/>
        <w:jc w:val="both"/>
      </w:pPr>
      <w:r>
        <w:rPr>
          <w:rFonts w:ascii="Times New Roman"/>
          <w:b w:val="false"/>
          <w:i w:val="false"/>
          <w:color w:val="000000"/>
          <w:sz w:val="28"/>
        </w:rPr>
        <w:t>
      1) алушы қайтыс болғанда;</w:t>
      </w:r>
    </w:p>
    <w:bookmarkEnd w:id="18"/>
    <w:bookmarkStart w:name="z32" w:id="19"/>
    <w:p>
      <w:pPr>
        <w:spacing w:after="0"/>
        <w:ind w:left="0"/>
        <w:jc w:val="both"/>
      </w:pPr>
      <w:r>
        <w:rPr>
          <w:rFonts w:ascii="Times New Roman"/>
          <w:b w:val="false"/>
          <w:i w:val="false"/>
          <w:color w:val="000000"/>
          <w:sz w:val="28"/>
        </w:rPr>
        <w:t>
      2) алушы Қарасай ауданының шегінен тыс тұрақты тұруға кеткенде.</w:t>
      </w:r>
    </w:p>
    <w:bookmarkEnd w:id="19"/>
    <w:bookmarkStart w:name="z33"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4"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