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dedcb" w14:textId="2cded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Қарасай аудандық мәслихатының 2017 жылғы 18 қаңтардағы № 11-3 "Қарасай ауданындағы аз қамтылған отбасыларға (азаматтарға) тұрғын үй көмегін көрсетудің мөлшерін және тәртібін айқындау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Қарасай аудандық мәслихатының 2020 жылғы 25 маусымдағы № 55-6 шешімі. Алматы облысы Әділет департаментінде 2020 жылы 1 шілдеде № 5552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2016 жылғы 6 сәуірдегі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Қарасай аудандық мәслихаты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Қарасай аудандық мәслихатының "Қарасай ауданындағы аз қамтылған отбасыларға (азаматтарға) тұрғын үй көмегін көрсетудің мөлшерін және тәртібін айқындау туралы" 2017 жылғы 18 қаңтардағы № 11-3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4089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2017 жылдың 07 ақпанында Қазақстан Республикасы нормативтік құқықтық актілерінің эталондық бақылау банкінде жарияланған) шешімінің күші жойылды деп танылсын.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аудандық мәслихат аппаратының басшысы К. Абильбековке жүктелсін.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күннен бастап күшіне енеді және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Қарасай аудандық мәслихатының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Исаева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Қарасай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Кошкимбаев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