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c73f" w14:textId="f59c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2020 жылғы 9 қаңтардағы № 51-3 "Қарасай ауданының қала,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2020 жылғы 10 тамыздағы № 57-4 шешімі. Алматы облысы Әділет департаментінде 2020 жылы 19 тамызда № 5614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ауданының қала, ауылдық округтерінің 2020-2022 жылдарға арналған бюджеттері туралы" 2020 жылғы 9 қаңтардағы № 51-3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Қарасай ауданы Қаскелең қаласының 2020-2022 жылдарға арналған бюджеті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1 292 289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618 728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673 561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1 420 504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128 215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128 215 мың теңге.";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Қарасай ауданы Жамбыл ауылдық округінің 2020-2022 жылдарға арналған бюджеті тиісінше осы шешімнің 4, 5, 6-қосымшаларына сәйкес, оның ішінде 2020 жылға келесі көлемдерде бекітілсін: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71 471 мың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31 221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40 250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84 076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12 605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12 605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Қарасай ауданы Елтай ауылдық округінің 2020-2022 жылдарға арналған бюджеті тиісінше осы шешімнің 7, 8, 9-қосымшаларына сәйкес, оның ішінде 2020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139 196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56 207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82 989 мың теңге;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145 802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6 606 мың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6 606 мың теңге.";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Қарасай ауданы Жібек жолы ауылдық округінің 2020-2022 жылдарға арналған бюджеті тиісінше осы шешімнің 10, 11, 12-қосымшаларына сәйкес, оның ішінде 2020 жылға келесі көлемдерде бекітілсін: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142 035 мың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85 664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56 371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162 902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20 867 мың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20 867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Қарасай ауданы Райымбек ауылдық округінің 2020-2022 жылдарға арналған бюджеті тиісінше осы шешімнің 13, 14, 15-қосымшаларына сәйкес, оның ішінде 2020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349 364 мың теңге, оның ішінде: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163 346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186 018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429 464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80 100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80 100 мың теңге.";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Қарасай ауданы Бірінші май ауылдық округінің 2020-2022 жылдарға арналған бюджеті тиісінше осы шешімнің 16, 17, 18-қосымшаларына сәйкес, оның ішінде 2020 жылға келесі көлемдерде бекітілсін: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78 361 мың теңге, оның ішінде: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12 345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66 016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86 591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8 230 мың теңге;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8 230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Қарасай ауданы Жандосов ауылдық округінің 2020-2022 жылдарға арналған бюджеті тиісінше осы шешімнің 19, 20, 21-қосымшаларына сәйкес, оның ішінде 2020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58 754 мың теңге, оның ішінде: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45 395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13 359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78 798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20 044 мың теңге;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20 044 мың теңге.";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Қарасай ауданы Ұмтыл ауылдық округінің 2020-2022 жылдарға арналған бюджеті тиісінше осы шешімнің 22, 23, 24-қосымшаларына сәйкес, оның ішінде 2020 жылға келесі көлемдерде бекітілсін: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76 118 мың теңге, 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45 806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30 312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92 112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15 994 мың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15 994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Қарасай ауданы Шамалған ауылдық округінің 2020-2022 жылдарға арналған бюджеті тиісінше осы шешімнің 25, 26, 27-қосымшаларына сәйкес, оның ішінде 2020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311 752 мың теңге, оның ішінде: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78 432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233 320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359 382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47 630 мың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47 630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Қарасай ауданы Іргелі ауылдық округінің 2020-2022 жылдарға арналған бюджеті тиісінше осы шешімнің 28, 29, 30-қосымшаларына сәйкес, оның ішінде 2020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194 696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141 985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52 711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219 306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24 610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24 610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Қарасай ауданы Әйтей ауылдық округінің 2020-2022 жылдарға арналған бюджеті тиісінше осы шешімнің 31, 32, 33-қосымшаларына сәйкес, оның ішінде 2020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67 766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23 414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44 352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81 791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14 025 мың теңге;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14 025 мың теңге.".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Қарасай аудандық мәслихатыңың "Экономика, бюджет, жұмыспен қамту, кәсіпкерлік пен әлеуметтік инфрақұрылымдарды дамыту жөніндегі" тұрақты комиссиясына жүктелсін.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 сессиясының төрағасы, Қарасай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аудандықмәслихатының2020 жылғы10 тамыздағы№ 57-4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9 қаңтардағы № 51-3 шешіміне 1-қосымша</w:t>
            </w:r>
          </w:p>
        </w:tc>
      </w:tr>
    </w:tbl>
    <w:bookmarkStart w:name="z10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2020 жылға арналған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469"/>
        <w:gridCol w:w="946"/>
        <w:gridCol w:w="4318"/>
        <w:gridCol w:w="46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1 292 289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618 728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1 420 504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09"/>
        <w:gridCol w:w="3652"/>
        <w:gridCol w:w="4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-128 215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932"/>
        <w:gridCol w:w="985"/>
        <w:gridCol w:w="3255"/>
        <w:gridCol w:w="6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10 тамыздағы № 57-4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9 қаңтардағы № 51-3 шешіміне 4-қосымша</w:t>
            </w:r>
          </w:p>
        </w:tc>
      </w:tr>
    </w:tbl>
    <w:bookmarkStart w:name="z10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2020 жылға арналған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Атауы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10 тамыздағы № 57-4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9 қаңтардағы № 51-3 шешіміне 7-қосымша</w:t>
            </w:r>
          </w:p>
        </w:tc>
      </w:tr>
    </w:tbl>
    <w:bookmarkStart w:name="z11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2020 жылға арналған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-6 606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10 тамыздағы № 57-4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9 қаңтардағы № 51-3 шешіміне 10-қосымша</w:t>
            </w:r>
          </w:p>
        </w:tc>
      </w:tr>
    </w:tbl>
    <w:bookmarkStart w:name="z11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2020 жылға арналған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10 тамыздағы № 57-4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9 қаңтардағы № 51-3 шешіміне 13-қосымша</w:t>
            </w:r>
          </w:p>
        </w:tc>
      </w:tr>
    </w:tbl>
    <w:bookmarkStart w:name="z11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2020 жылға арналған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562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10 тамыздағы № 57-4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9 қаңтардағы № 51-3 шешіміне 16-қосымша</w:t>
            </w:r>
          </w:p>
        </w:tc>
      </w:tr>
    </w:tbl>
    <w:bookmarkStart w:name="z12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2020 жылға арналған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33 530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33 530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10 тамыздағы № 57-4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9 қаңтардағы № 51-3 шешіміне 19-қосымша</w:t>
            </w:r>
          </w:p>
        </w:tc>
      </w:tr>
    </w:tbl>
    <w:bookmarkStart w:name="z12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2020 жылға арналған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2020 жылғы 10 тамыздағы № 57-4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9 қаңтардағы № 51-3 шешіміне 22-қосымша</w:t>
            </w:r>
          </w:p>
        </w:tc>
      </w:tr>
    </w:tbl>
    <w:bookmarkStart w:name="z12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2020 жылға арналған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32 666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-15 994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2020 жылғы 10 тамыздағы № 57-4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9 қаңтардағы № 51-3 шешіміне 25-қосымша</w:t>
            </w:r>
          </w:p>
        </w:tc>
      </w:tr>
    </w:tbl>
    <w:bookmarkStart w:name="z12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2020 жылға арналған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-47 630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10 тамыздағы № 57-4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9 қаңтардағы № 51-3 шешіміне 28-қосымша</w:t>
            </w:r>
          </w:p>
        </w:tc>
      </w:tr>
    </w:tbl>
    <w:bookmarkStart w:name="z13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2020 жылға арналған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107"/>
        <w:gridCol w:w="37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10 тамыздағы № 57-4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9 қаңтардағы № 51-3 шешіміне 31-қосымша</w:t>
            </w:r>
          </w:p>
        </w:tc>
      </w:tr>
    </w:tbl>
    <w:bookmarkStart w:name="z13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2020 жылға арналған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Атауы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келуді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-14 025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