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3248" w14:textId="8273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2019 жылғы 27 желтоқсандағы № 50-3 "Қарасай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2020 жылғы 4 қарашадағы № 61-3 шешімі. Алматы облысы Әділет департаментінде 2020 жылы 13 қарашада № 5737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ауданының 2020-2022 жылдарға арналған бюджеті туралы" 2019 жылғы 27 желтоқсандағы № 50-3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42 581 845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19 317 974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26 512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172 696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23 064 663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мемлекеттік басқару органдарынан трансферттер 2 117 679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967 606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73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бюджеттерінен аудандық (облыстық маңызы бар қала) бюджеттің ысырабын өтеуге арналған трансферттер түсімдері 1 150 000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20 946 984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14 489 610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6 457 374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54 514 853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236 034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287 973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51 939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12 169 042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12 169 042 мың теңге.".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"179 567" саны "184 431" санына ауыстырылсын.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Қарасай аудандық мәслихатының "Экономика, бюджет, жұмыспен қамту, кәсіпкерлік пен әлеуметтік инфрақұрылымдарды дамыту жөніндегі" тұрақты комиссиясына жүктелсін.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4 қарашасы № 61-3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27 желтоқсандағы № 50-3 шешіміне 1-қосымша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Қарасай ауданының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42 581 845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19 317 974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6 858 942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2 608 347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4 250 595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3 959 824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3 959 824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1 505 729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1 501 129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6 938 679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6 857 034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4 492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172 696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23 064 663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2 117 679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2 117 679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20 946 984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20 946 984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54 514 853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28 778 631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1 835 471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1 835 471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1 835 471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24 349 583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20 537 171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20 519 933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3 375 723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3 375 723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2 576 121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2 576 121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3 138 240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1 739 935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1 730 628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1 730 628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1 253 102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1 253 102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14 945 113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10 459 233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8 912 176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7 093 808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1 818 368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1 194 540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ақу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3 400 645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3 397 254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3 027 109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1 085 235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1 085 235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1 115 148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21 886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2 395 614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2 355 793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2 355 793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2 070 453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983 549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970 588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1 421 315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1 421 315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1 421 315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төмендегі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сатудан түсетін түсімдер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381"/>
        <w:gridCol w:w="889"/>
        <w:gridCol w:w="1684"/>
        <w:gridCol w:w="2042"/>
        <w:gridCol w:w="54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- 12 169 042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12 169 042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11 966 110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11 966 110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11 966 110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