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4107" w14:textId="f2a4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2019 жылғы 27 желтоқсандағы № 50-3 "Қарасай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8 желтоқсандағы № 64-3 шешімі. Алматы облысы Әділет департаментінде 2020 жылы 11 желтоқсанда № 5807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2020-2022 жылдарға арналған бюджеті туралы" 2019 жылғы 27 желтоқсандағы № 50-3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42 951 798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18 989 974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27 512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299 696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23 634 616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2 217 679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967 606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1 250 000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21 416 937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14 994 012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6 422 925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51 394 495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224 021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275 960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51 939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8 666 718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8 666 718 мың теңге.".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"184 431" саны "88 934" санына ауыстырылсын.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8 желтоқсаны № 64-3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27 желтоқсандағы № 50-3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ауданының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42 951 798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18 989 974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7 218 942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2 708 347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1 450 579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1 446 129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6 301 829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6 218 524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5 202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23 634 616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51 394 495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27 547 851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1 829 265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9 681 658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7 655 190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ақу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2 245 116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651"/>
        <w:gridCol w:w="1064"/>
        <w:gridCol w:w="234"/>
        <w:gridCol w:w="1457"/>
        <w:gridCol w:w="5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- 8 666 718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8 666 718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