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59028" w14:textId="ab590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Қаратал ауданының Үштөбе қаласы мен ауылдық округтерінің 2020-2022 жылдарға арналған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Қаратал аудандық мәслихатының 2020 жылғы 9 қаңтардағы № 66-238 шешімі. Алматы облысы Әділет департаментінде 2020 жылы 17 қаңтарда № 5409 болып тіркелді.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01.01.2020 бастап қолданысқа енгізіледі – осы шешімнің 12-тармағымен.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Қаратал аудандық мәслихаты ШЕШІМ ҚАБЫЛДАДЫ: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Үштөбе қаласының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-қосымшаларына сәйкес, оның ішінде 2020 жылға келесі көлемдерде бекітілсін: </w:t>
      </w:r>
    </w:p>
    <w:bookmarkEnd w:id="2"/>
    <w:bookmarkStart w:name="z2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283 775 мың теңге, оның ішінде: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134 991 мың теңге; 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түсімдері 148 784 мың теңге;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312 497 мың теңге; 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теңге; 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теңге; 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28 722 мың теңге;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28 722 мың теңге.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– Алматы облысы Қаратал аудандық мәслихатының 14.12.2020 </w:t>
      </w:r>
      <w:r>
        <w:rPr>
          <w:rFonts w:ascii="Times New Roman"/>
          <w:b w:val="false"/>
          <w:i w:val="false"/>
          <w:color w:val="000000"/>
          <w:sz w:val="28"/>
        </w:rPr>
        <w:t>№ 82-281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2020-2022 жылдарға арналған Бастөбе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2020 жылға келесі көлемдерде бекітілсін:</w:t>
      </w:r>
    </w:p>
    <w:bookmarkEnd w:id="11"/>
    <w:bookmarkStart w:name="z3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68 000 мың теңге, оның ішінде: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13 108 мың теңге; </w:t>
      </w:r>
    </w:p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түсімдері 54 892 мың теңге; 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75 843 мың теңге; 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теңге; 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теңге; 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7 843 мың теңге; 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7 843 мың теңге. 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 тармақ жаңа редакцияда – Алматы облысы Қаратал аудандық мәслихатының 14.12.2020 </w:t>
      </w:r>
      <w:r>
        <w:rPr>
          <w:rFonts w:ascii="Times New Roman"/>
          <w:b w:val="false"/>
          <w:i w:val="false"/>
          <w:color w:val="000000"/>
          <w:sz w:val="28"/>
        </w:rPr>
        <w:t>№ 82-281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2020-2022 жылдарға арналған Балпық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-қосымшаларына сәйкес, оның ішінде 2020 жылға келесі көлемдерде бекітілсін: </w:t>
      </w:r>
    </w:p>
    <w:bookmarkEnd w:id="19"/>
    <w:bookmarkStart w:name="z4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33 535 мың теңге, оның ішінде: 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6 622 мың теңге; 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түсімдері 26 913 мың теңге;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37 671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теңге; </w:t>
      </w:r>
    </w:p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теңге; 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4 136 мың теңге; 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4 136 мың теңге. 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тармақ жаңа редакцияда – Алматы облысы Қаратал аудандық мәслихатының 14.12.2020 </w:t>
      </w:r>
      <w:r>
        <w:rPr>
          <w:rFonts w:ascii="Times New Roman"/>
          <w:b w:val="false"/>
          <w:i w:val="false"/>
          <w:color w:val="000000"/>
          <w:sz w:val="28"/>
        </w:rPr>
        <w:t>№ 82-281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2020-2022 жылдарға арналған Жолбарыс батыр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-қосымшаларына сәйкес, оның ішінде 2020 жылға келесі көлемдерде бекітілсін: </w:t>
      </w:r>
    </w:p>
    <w:bookmarkEnd w:id="26"/>
    <w:bookmarkStart w:name="z5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45 798 мың теңге, оның ішінде: 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6 180 мың теңге; 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түсімдері 39 618 мың теңге; 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58 224 мың теңге; 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теңге; 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теңге; 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12 426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12 426 мың теңге.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 тармақ жаңа редакцияда – Алматы облысы Қаратал аудандық мәслихатының 14.12.2020 </w:t>
      </w:r>
      <w:r>
        <w:rPr>
          <w:rFonts w:ascii="Times New Roman"/>
          <w:b w:val="false"/>
          <w:i w:val="false"/>
          <w:color w:val="000000"/>
          <w:sz w:val="28"/>
        </w:rPr>
        <w:t>№ 82-281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2020-2022 жылдарға арналған Ескелді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2020 жылға келесі көлемдерде бекітілсін:</w:t>
      </w:r>
    </w:p>
    <w:bookmarkEnd w:id="33"/>
    <w:bookmarkStart w:name="z6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30 342 мың теңге, оның ішінде: 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7 348 мың теңге; 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түсімдері 22 994 мың теңге; 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38 047 мың теңге; 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теңге; 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теңге; 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7 705 мың теңге; 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7 705 мың теңге. 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 тармақ жаңа редакцияда – Алматы облысы Қаратал аудандық мәслихатының 14.12.2020 </w:t>
      </w:r>
      <w:r>
        <w:rPr>
          <w:rFonts w:ascii="Times New Roman"/>
          <w:b w:val="false"/>
          <w:i w:val="false"/>
          <w:color w:val="000000"/>
          <w:sz w:val="28"/>
        </w:rPr>
        <w:t>№ 82-281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2020-2022 жылдарға арналған Елтай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2020 жылға келесі көлемдерде бекітілсін:</w:t>
      </w:r>
    </w:p>
    <w:bookmarkEnd w:id="42"/>
    <w:bookmarkStart w:name="z8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24 693 мың теңге, оның ішінде: 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2 494 мың теңге; </w:t>
      </w:r>
    </w:p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түсімдері 22 199 мың теңге; 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25 013 мың теңге; 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теңге; 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теңге; 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320 мың теңге; 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320 мың теңге. 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 тармақ жаңа редакцияда – Алматы облысы Қаратал аудандық мәслихатының 14.12.2020 </w:t>
      </w:r>
      <w:r>
        <w:rPr>
          <w:rFonts w:ascii="Times New Roman"/>
          <w:b w:val="false"/>
          <w:i w:val="false"/>
          <w:color w:val="000000"/>
          <w:sz w:val="28"/>
        </w:rPr>
        <w:t>№ 82-281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2020-2022 жылдарға арналған Тастөбе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2020 жылға келесі көлемдерде бекітілсін:</w:t>
      </w:r>
    </w:p>
    <w:bookmarkEnd w:id="50"/>
    <w:bookmarkStart w:name="z9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22 360 мың теңге, оның ішінде: 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1 876 мың теңге; 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түсімдері 20 484 мың теңге; 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22 713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теңге; </w:t>
      </w:r>
    </w:p>
    <w:bookmarkStart w:name="z7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теңге; </w:t>
      </w:r>
    </w:p>
    <w:bookmarkEnd w:id="54"/>
    <w:bookmarkStart w:name="z7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353 мың теңге; </w:t>
      </w:r>
    </w:p>
    <w:bookmarkEnd w:id="55"/>
    <w:bookmarkStart w:name="z7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353 мың теңге. 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 тармақ жаңа редакцияда – Алматы облысы Қаратал аудандық мәслихатының 14.12.2020 </w:t>
      </w:r>
      <w:r>
        <w:rPr>
          <w:rFonts w:ascii="Times New Roman"/>
          <w:b w:val="false"/>
          <w:i w:val="false"/>
          <w:color w:val="000000"/>
          <w:sz w:val="28"/>
        </w:rPr>
        <w:t>№ 82-281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2020-2022 жылдарға арналған Айтуби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2020 жылға келесі көлемдерде бекітілсін:</w:t>
      </w:r>
    </w:p>
    <w:bookmarkEnd w:id="57"/>
    <w:bookmarkStart w:name="z10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22 200 мың теңге, оның ішінде: </w:t>
      </w:r>
    </w:p>
    <w:bookmarkEnd w:id="58"/>
    <w:bookmarkStart w:name="z7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1 904 мың теңге; </w:t>
      </w:r>
    </w:p>
    <w:bookmarkEnd w:id="59"/>
    <w:bookmarkStart w:name="z7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түсімдері 20 296 мың теңге; </w:t>
      </w:r>
    </w:p>
    <w:bookmarkEnd w:id="60"/>
    <w:bookmarkStart w:name="z7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22 788 мың теңге; </w:t>
      </w:r>
    </w:p>
    <w:bookmarkEnd w:id="61"/>
    <w:bookmarkStart w:name="z7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теңге; </w:t>
      </w:r>
    </w:p>
    <w:bookmarkEnd w:id="62"/>
    <w:bookmarkStart w:name="z7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теңге; 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588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588 мың теңге.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 тармақ жаңа редакцияда – Алматы облысы Қаратал аудандық мәслихатының 14.12.2020 </w:t>
      </w:r>
      <w:r>
        <w:rPr>
          <w:rFonts w:ascii="Times New Roman"/>
          <w:b w:val="false"/>
          <w:i w:val="false"/>
          <w:color w:val="000000"/>
          <w:sz w:val="28"/>
        </w:rPr>
        <w:t>№ 82-281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2020-2022 жылдарға арналған Байшегір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2020 жылға келесі көлемдерде бекітілсін:</w:t>
      </w:r>
    </w:p>
    <w:bookmarkEnd w:id="64"/>
    <w:bookmarkStart w:name="z11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22 066 мың теңге, оның ішінде: </w:t>
      </w:r>
    </w:p>
    <w:bookmarkEnd w:id="65"/>
    <w:bookmarkStart w:name="z8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1 686 мың теңге; </w:t>
      </w:r>
    </w:p>
    <w:bookmarkEnd w:id="66"/>
    <w:bookmarkStart w:name="z8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түсімдері 20 380 мың теңге; </w:t>
      </w:r>
    </w:p>
    <w:bookmarkEnd w:id="67"/>
    <w:bookmarkStart w:name="z8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22 340 мың теңге; </w:t>
      </w:r>
    </w:p>
    <w:bookmarkEnd w:id="68"/>
    <w:bookmarkStart w:name="z8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теңге; </w:t>
      </w:r>
    </w:p>
    <w:bookmarkEnd w:id="69"/>
    <w:bookmarkStart w:name="z8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теңге; </w:t>
      </w:r>
    </w:p>
    <w:bookmarkEnd w:id="70"/>
    <w:bookmarkStart w:name="z8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274 мың теңге; </w:t>
      </w:r>
    </w:p>
    <w:bookmarkEnd w:id="71"/>
    <w:bookmarkStart w:name="z9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274 мың теңге. 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 тармақ жаңа редакцияда – Алматы облысы Қаратал аудандық мәслихатының 14.12.2020 </w:t>
      </w:r>
      <w:r>
        <w:rPr>
          <w:rFonts w:ascii="Times New Roman"/>
          <w:b w:val="false"/>
          <w:i w:val="false"/>
          <w:color w:val="000000"/>
          <w:sz w:val="28"/>
        </w:rPr>
        <w:t>№ 82-281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2020-2022 жылдарға арналған Қызылбалық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-қосымшаларына сәйкес, оның ішінде 2020 жылға келесі көлемдерде бекітілсін: </w:t>
      </w:r>
    </w:p>
    <w:bookmarkEnd w:id="73"/>
    <w:bookmarkStart w:name="z12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22 625 мың теңге, оның ішінде: 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2 222 мың теңге; </w:t>
      </w:r>
    </w:p>
    <w:bookmarkStart w:name="z9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түсімдері 20 403 мың теңге; </w:t>
      </w:r>
    </w:p>
    <w:bookmarkEnd w:id="75"/>
    <w:bookmarkStart w:name="z9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23 088 мың теңге; </w:t>
      </w:r>
    </w:p>
    <w:bookmarkEnd w:id="76"/>
    <w:bookmarkStart w:name="z9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теңге; </w:t>
      </w:r>
    </w:p>
    <w:bookmarkEnd w:id="77"/>
    <w:bookmarkStart w:name="z9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теңге; </w:t>
      </w:r>
    </w:p>
    <w:bookmarkEnd w:id="78"/>
    <w:bookmarkStart w:name="z9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463 мың теңге; </w:t>
      </w:r>
    </w:p>
    <w:bookmarkEnd w:id="79"/>
    <w:bookmarkStart w:name="z9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463 мың теңге. 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 тармақ жаңа редакцияда – Алматы облысы Қаратал аудандық мәслихатының 14.12.2020 </w:t>
      </w:r>
      <w:r>
        <w:rPr>
          <w:rFonts w:ascii="Times New Roman"/>
          <w:b w:val="false"/>
          <w:i w:val="false"/>
          <w:color w:val="000000"/>
          <w:sz w:val="28"/>
        </w:rPr>
        <w:t>№ 82-281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Осы шешімнің орындалуын бақылау Қаратал аудандық мәслихатының "Жоспарлау, бюджет, шаруашылық қызмет, құрылыс, жерді пайдалану, табиғат қорғау және табиғи қорды ұтымды пайдалану мәселелері жөніндегі" тұрақты комиссиясына жүктелсін. </w:t>
      </w:r>
    </w:p>
    <w:bookmarkEnd w:id="81"/>
    <w:bookmarkStart w:name="z13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Осы шешім 2020 жылдың 1 қаңтарынан бастап қолданысқа енгізіледі. </w:t>
      </w:r>
    </w:p>
    <w:bookmarkEnd w:id="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Қаратал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Қаратал аудандық маслихатының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2020 жылғы 9 қаңтардағы № 66-238 шешіміне 1-қосымша</w:t>
            </w:r>
          </w:p>
        </w:tc>
      </w:tr>
    </w:tbl>
    <w:bookmarkStart w:name="z136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Үштөбе қаласының бюджеті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Алматы облысы Қаратал аудандық мәслихатының 14.12.2020 </w:t>
      </w:r>
      <w:r>
        <w:rPr>
          <w:rFonts w:ascii="Times New Roman"/>
          <w:b w:val="false"/>
          <w:i w:val="false"/>
          <w:color w:val="ff0000"/>
          <w:sz w:val="28"/>
        </w:rPr>
        <w:t>№ 82-281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1606"/>
        <w:gridCol w:w="1035"/>
        <w:gridCol w:w="4722"/>
        <w:gridCol w:w="39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283775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134991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53932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53932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80460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11609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68240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148784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148784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312497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129683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129683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129683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129683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100509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100509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100509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517"/>
        <w:gridCol w:w="517"/>
        <w:gridCol w:w="1043"/>
        <w:gridCol w:w="5619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6"/>
        <w:gridCol w:w="1507"/>
        <w:gridCol w:w="746"/>
        <w:gridCol w:w="3396"/>
        <w:gridCol w:w="59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490"/>
        <w:gridCol w:w="490"/>
        <w:gridCol w:w="991"/>
        <w:gridCol w:w="5957"/>
        <w:gridCol w:w="38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10"/>
        <w:gridCol w:w="1166"/>
        <w:gridCol w:w="3974"/>
        <w:gridCol w:w="41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-28722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759"/>
        <w:gridCol w:w="1532"/>
        <w:gridCol w:w="2492"/>
        <w:gridCol w:w="60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2020 жылғы 9 қаңтардағы № 66-238 шешіміне 2-қосымша</w:t>
            </w:r>
          </w:p>
        </w:tc>
      </w:tr>
    </w:tbl>
    <w:bookmarkStart w:name="z138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Үштөбе қаласының бюджеті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1606"/>
        <w:gridCol w:w="1035"/>
        <w:gridCol w:w="4722"/>
        <w:gridCol w:w="39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248224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149504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77412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77412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72086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12942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58462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98720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98720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826"/>
        <w:gridCol w:w="1743"/>
        <w:gridCol w:w="1743"/>
        <w:gridCol w:w="4045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248224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110235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110235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110235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110235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96265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96265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96265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517"/>
        <w:gridCol w:w="517"/>
        <w:gridCol w:w="1043"/>
        <w:gridCol w:w="5619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6"/>
        <w:gridCol w:w="1507"/>
        <w:gridCol w:w="746"/>
        <w:gridCol w:w="3396"/>
        <w:gridCol w:w="59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490"/>
        <w:gridCol w:w="490"/>
        <w:gridCol w:w="991"/>
        <w:gridCol w:w="5957"/>
        <w:gridCol w:w="38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74"/>
        <w:gridCol w:w="7214"/>
        <w:gridCol w:w="36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870"/>
        <w:gridCol w:w="870"/>
        <w:gridCol w:w="870"/>
        <w:gridCol w:w="2610"/>
        <w:gridCol w:w="62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2020 жылғы 9 қаңтардағы № 66-238 шешіміне 3-қосымша</w:t>
            </w:r>
          </w:p>
        </w:tc>
      </w:tr>
    </w:tbl>
    <w:bookmarkStart w:name="z140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Үштөбе қаласының бюджеті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1606"/>
        <w:gridCol w:w="1035"/>
        <w:gridCol w:w="4722"/>
        <w:gridCol w:w="39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263651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149504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77412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77412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72086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12942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58462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114147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114147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826"/>
        <w:gridCol w:w="1743"/>
        <w:gridCol w:w="1743"/>
        <w:gridCol w:w="4045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263651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117235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117235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117235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117235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103977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103977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103977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517"/>
        <w:gridCol w:w="517"/>
        <w:gridCol w:w="1043"/>
        <w:gridCol w:w="5619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6"/>
        <w:gridCol w:w="1507"/>
        <w:gridCol w:w="746"/>
        <w:gridCol w:w="3396"/>
        <w:gridCol w:w="59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490"/>
        <w:gridCol w:w="490"/>
        <w:gridCol w:w="991"/>
        <w:gridCol w:w="5957"/>
        <w:gridCol w:w="38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74"/>
        <w:gridCol w:w="7214"/>
        <w:gridCol w:w="36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870"/>
        <w:gridCol w:w="870"/>
        <w:gridCol w:w="870"/>
        <w:gridCol w:w="2610"/>
        <w:gridCol w:w="62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2020 жылғы 9 қаңтардағы № 66-238 шешіміне 4-қосымша</w:t>
            </w:r>
          </w:p>
        </w:tc>
      </w:tr>
    </w:tbl>
    <w:bookmarkStart w:name="z142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Бастөбе ауылдық округінің бюджеті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– Алматы облысы Қаратал аудандық мәслихатының 14.12.2020 </w:t>
      </w:r>
      <w:r>
        <w:rPr>
          <w:rFonts w:ascii="Times New Roman"/>
          <w:b w:val="false"/>
          <w:i w:val="false"/>
          <w:color w:val="ff0000"/>
          <w:sz w:val="28"/>
        </w:rPr>
        <w:t>№ 82-281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5"/>
        <w:gridCol w:w="1685"/>
        <w:gridCol w:w="1085"/>
        <w:gridCol w:w="4952"/>
        <w:gridCol w:w="34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13108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11583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10896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54892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54892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6063"/>
        <w:gridCol w:w="20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75843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517"/>
        <w:gridCol w:w="517"/>
        <w:gridCol w:w="1043"/>
        <w:gridCol w:w="5619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6"/>
        <w:gridCol w:w="1507"/>
        <w:gridCol w:w="746"/>
        <w:gridCol w:w="3396"/>
        <w:gridCol w:w="59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490"/>
        <w:gridCol w:w="490"/>
        <w:gridCol w:w="991"/>
        <w:gridCol w:w="5957"/>
        <w:gridCol w:w="38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1"/>
        <w:gridCol w:w="1231"/>
        <w:gridCol w:w="4196"/>
        <w:gridCol w:w="37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-7843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759"/>
        <w:gridCol w:w="1532"/>
        <w:gridCol w:w="2492"/>
        <w:gridCol w:w="60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2020 жылғы 9 қаңтардағы № 66-238 шешіміне 5-қосымша</w:t>
            </w:r>
          </w:p>
        </w:tc>
      </w:tr>
    </w:tbl>
    <w:bookmarkStart w:name="z144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Бастөбе ауылдық округінің бюджеті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5"/>
        <w:gridCol w:w="1685"/>
        <w:gridCol w:w="1085"/>
        <w:gridCol w:w="4952"/>
        <w:gridCol w:w="34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29596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12016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9018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7811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858"/>
        <w:gridCol w:w="1810"/>
        <w:gridCol w:w="1810"/>
        <w:gridCol w:w="4201"/>
        <w:gridCol w:w="27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517"/>
        <w:gridCol w:w="517"/>
        <w:gridCol w:w="1043"/>
        <w:gridCol w:w="5619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490"/>
        <w:gridCol w:w="490"/>
        <w:gridCol w:w="991"/>
        <w:gridCol w:w="5957"/>
        <w:gridCol w:w="38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74"/>
        <w:gridCol w:w="7214"/>
        <w:gridCol w:w="36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870"/>
        <w:gridCol w:w="870"/>
        <w:gridCol w:w="870"/>
        <w:gridCol w:w="2610"/>
        <w:gridCol w:w="62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2020 жылғы 9 қаңтардағы № 66-238 шешіміне 6-қосымша</w:t>
            </w:r>
          </w:p>
        </w:tc>
      </w:tr>
    </w:tbl>
    <w:bookmarkStart w:name="z146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Бастөбе ауылдық округінің бюджеті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5"/>
        <w:gridCol w:w="1685"/>
        <w:gridCol w:w="1085"/>
        <w:gridCol w:w="4952"/>
        <w:gridCol w:w="34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30797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12016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9018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7811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18781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18781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858"/>
        <w:gridCol w:w="1810"/>
        <w:gridCol w:w="1810"/>
        <w:gridCol w:w="4201"/>
        <w:gridCol w:w="27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517"/>
        <w:gridCol w:w="517"/>
        <w:gridCol w:w="1043"/>
        <w:gridCol w:w="5619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490"/>
        <w:gridCol w:w="490"/>
        <w:gridCol w:w="991"/>
        <w:gridCol w:w="5957"/>
        <w:gridCol w:w="38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74"/>
        <w:gridCol w:w="7214"/>
        <w:gridCol w:w="36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870"/>
        <w:gridCol w:w="870"/>
        <w:gridCol w:w="870"/>
        <w:gridCol w:w="2610"/>
        <w:gridCol w:w="62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2020 жылғы 9 қаңтардағы № 66-238 шешіміне 7-қосымша</w:t>
            </w:r>
          </w:p>
        </w:tc>
      </w:tr>
    </w:tbl>
    <w:bookmarkStart w:name="z148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Балпық ауылдық округінің бюджеті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– Алматы облысы Қаратал аудандық мәслихатының 14.12.2020 </w:t>
      </w:r>
      <w:r>
        <w:rPr>
          <w:rFonts w:ascii="Times New Roman"/>
          <w:b w:val="false"/>
          <w:i w:val="false"/>
          <w:color w:val="ff0000"/>
          <w:sz w:val="28"/>
        </w:rPr>
        <w:t>№ 82-281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517"/>
        <w:gridCol w:w="517"/>
        <w:gridCol w:w="1043"/>
        <w:gridCol w:w="5619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490"/>
        <w:gridCol w:w="490"/>
        <w:gridCol w:w="991"/>
        <w:gridCol w:w="5957"/>
        <w:gridCol w:w="38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1"/>
        <w:gridCol w:w="1231"/>
        <w:gridCol w:w="4196"/>
        <w:gridCol w:w="37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-4136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759"/>
        <w:gridCol w:w="1532"/>
        <w:gridCol w:w="2492"/>
        <w:gridCol w:w="60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2020 жылғы 9 қаңтардағы № 66-238 шешіміне 8-қосымша</w:t>
            </w:r>
          </w:p>
        </w:tc>
      </w:tr>
    </w:tbl>
    <w:bookmarkStart w:name="z150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Балпық ауылдық округінің бюджеті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858"/>
        <w:gridCol w:w="1810"/>
        <w:gridCol w:w="1810"/>
        <w:gridCol w:w="4201"/>
        <w:gridCol w:w="27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517"/>
        <w:gridCol w:w="517"/>
        <w:gridCol w:w="1043"/>
        <w:gridCol w:w="5619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490"/>
        <w:gridCol w:w="490"/>
        <w:gridCol w:w="991"/>
        <w:gridCol w:w="5957"/>
        <w:gridCol w:w="38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"/>
        <w:gridCol w:w="873"/>
        <w:gridCol w:w="873"/>
        <w:gridCol w:w="6701"/>
        <w:gridCol w:w="342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870"/>
        <w:gridCol w:w="870"/>
        <w:gridCol w:w="870"/>
        <w:gridCol w:w="2610"/>
        <w:gridCol w:w="62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2020 жылғы 9 қаңтардағы № 66-238 шешіміне 9-қосымша</w:t>
            </w:r>
          </w:p>
        </w:tc>
      </w:tr>
    </w:tbl>
    <w:bookmarkStart w:name="z152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Балпық ауылдық округінің бюджеті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858"/>
        <w:gridCol w:w="1810"/>
        <w:gridCol w:w="1810"/>
        <w:gridCol w:w="4201"/>
        <w:gridCol w:w="27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517"/>
        <w:gridCol w:w="517"/>
        <w:gridCol w:w="1043"/>
        <w:gridCol w:w="5619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490"/>
        <w:gridCol w:w="490"/>
        <w:gridCol w:w="991"/>
        <w:gridCol w:w="5957"/>
        <w:gridCol w:w="38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74"/>
        <w:gridCol w:w="7214"/>
        <w:gridCol w:w="36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870"/>
        <w:gridCol w:w="870"/>
        <w:gridCol w:w="870"/>
        <w:gridCol w:w="2610"/>
        <w:gridCol w:w="62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2020 жылғы 9 қаңтардағы № 66-238 шешіміне 10-қосымша</w:t>
            </w:r>
          </w:p>
        </w:tc>
      </w:tr>
    </w:tbl>
    <w:bookmarkStart w:name="z154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Жолбарыс батыр ауылдық округінің бюджеті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– Алматы облысы Қаратал аудандық мәслихатының 14.12.2020 </w:t>
      </w:r>
      <w:r>
        <w:rPr>
          <w:rFonts w:ascii="Times New Roman"/>
          <w:b w:val="false"/>
          <w:i w:val="false"/>
          <w:color w:val="ff0000"/>
          <w:sz w:val="28"/>
        </w:rPr>
        <w:t>№ 82-281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517"/>
        <w:gridCol w:w="517"/>
        <w:gridCol w:w="1043"/>
        <w:gridCol w:w="5619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6"/>
        <w:gridCol w:w="1507"/>
        <w:gridCol w:w="746"/>
        <w:gridCol w:w="3396"/>
        <w:gridCol w:w="59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490"/>
        <w:gridCol w:w="490"/>
        <w:gridCol w:w="991"/>
        <w:gridCol w:w="5957"/>
        <w:gridCol w:w="38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10"/>
        <w:gridCol w:w="1166"/>
        <w:gridCol w:w="3974"/>
        <w:gridCol w:w="41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-12426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759"/>
        <w:gridCol w:w="1532"/>
        <w:gridCol w:w="2492"/>
        <w:gridCol w:w="60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2020 жылғы 9 қаңтардағы № 66-238 шешіміне 11-қосымша</w:t>
            </w:r>
          </w:p>
        </w:tc>
      </w:tr>
    </w:tbl>
    <w:bookmarkStart w:name="z156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Жолбарыс батыр ауылдық округінің бюджеті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858"/>
        <w:gridCol w:w="1810"/>
        <w:gridCol w:w="1810"/>
        <w:gridCol w:w="4201"/>
        <w:gridCol w:w="27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517"/>
        <w:gridCol w:w="517"/>
        <w:gridCol w:w="1043"/>
        <w:gridCol w:w="5619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490"/>
        <w:gridCol w:w="490"/>
        <w:gridCol w:w="991"/>
        <w:gridCol w:w="5957"/>
        <w:gridCol w:w="38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1166"/>
        <w:gridCol w:w="1166"/>
        <w:gridCol w:w="4820"/>
        <w:gridCol w:w="45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74"/>
        <w:gridCol w:w="7214"/>
        <w:gridCol w:w="36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870"/>
        <w:gridCol w:w="870"/>
        <w:gridCol w:w="870"/>
        <w:gridCol w:w="2610"/>
        <w:gridCol w:w="62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2020 жылғы 9 қаңтардағы № 66-238 шешіміне 12-қосымша</w:t>
            </w:r>
          </w:p>
        </w:tc>
      </w:tr>
    </w:tbl>
    <w:bookmarkStart w:name="z158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Жолбарыс батыр ауылдық округінің бюджеті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858"/>
        <w:gridCol w:w="1810"/>
        <w:gridCol w:w="1810"/>
        <w:gridCol w:w="4201"/>
        <w:gridCol w:w="27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517"/>
        <w:gridCol w:w="517"/>
        <w:gridCol w:w="1043"/>
        <w:gridCol w:w="5619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490"/>
        <w:gridCol w:w="490"/>
        <w:gridCol w:w="991"/>
        <w:gridCol w:w="5957"/>
        <w:gridCol w:w="38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74"/>
        <w:gridCol w:w="7214"/>
        <w:gridCol w:w="36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870"/>
        <w:gridCol w:w="870"/>
        <w:gridCol w:w="870"/>
        <w:gridCol w:w="2610"/>
        <w:gridCol w:w="62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2020 жылғы 9 қаңтардағы № 66-238 шешіміне 13-қосымша</w:t>
            </w:r>
          </w:p>
        </w:tc>
      </w:tr>
    </w:tbl>
    <w:bookmarkStart w:name="z160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Ескелді ауылдық округінің бюджеті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– Алматы облысы Қаратал аудандық мәслихатының 14.12.2020 </w:t>
      </w:r>
      <w:r>
        <w:rPr>
          <w:rFonts w:ascii="Times New Roman"/>
          <w:b w:val="false"/>
          <w:i w:val="false"/>
          <w:color w:val="ff0000"/>
          <w:sz w:val="28"/>
        </w:rPr>
        <w:t>№ 82-281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517"/>
        <w:gridCol w:w="517"/>
        <w:gridCol w:w="1043"/>
        <w:gridCol w:w="5619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490"/>
        <w:gridCol w:w="490"/>
        <w:gridCol w:w="991"/>
        <w:gridCol w:w="5957"/>
        <w:gridCol w:w="38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1"/>
        <w:gridCol w:w="1231"/>
        <w:gridCol w:w="4196"/>
        <w:gridCol w:w="37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-7705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759"/>
        <w:gridCol w:w="1532"/>
        <w:gridCol w:w="2492"/>
        <w:gridCol w:w="60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2020 жылғы 9 қаңтардағы № 66-238 шешіміне 14-қосымша</w:t>
            </w:r>
          </w:p>
        </w:tc>
      </w:tr>
    </w:tbl>
    <w:bookmarkStart w:name="z162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Ескелді ауылдық округінің бюджеті 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858"/>
        <w:gridCol w:w="1810"/>
        <w:gridCol w:w="1810"/>
        <w:gridCol w:w="4201"/>
        <w:gridCol w:w="27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517"/>
        <w:gridCol w:w="517"/>
        <w:gridCol w:w="1043"/>
        <w:gridCol w:w="5619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490"/>
        <w:gridCol w:w="490"/>
        <w:gridCol w:w="991"/>
        <w:gridCol w:w="5957"/>
        <w:gridCol w:w="38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74"/>
        <w:gridCol w:w="7214"/>
        <w:gridCol w:w="36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870"/>
        <w:gridCol w:w="870"/>
        <w:gridCol w:w="870"/>
        <w:gridCol w:w="2610"/>
        <w:gridCol w:w="62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2020 жылғы 9 қаңтардағы № 66-238 шешіміне 15-қосымша</w:t>
            </w:r>
          </w:p>
        </w:tc>
      </w:tr>
    </w:tbl>
    <w:bookmarkStart w:name="z164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Ескелді ауылдық округінің бюджеті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858"/>
        <w:gridCol w:w="1810"/>
        <w:gridCol w:w="1810"/>
        <w:gridCol w:w="4201"/>
        <w:gridCol w:w="27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517"/>
        <w:gridCol w:w="517"/>
        <w:gridCol w:w="1043"/>
        <w:gridCol w:w="5619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490"/>
        <w:gridCol w:w="490"/>
        <w:gridCol w:w="991"/>
        <w:gridCol w:w="5957"/>
        <w:gridCol w:w="38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74"/>
        <w:gridCol w:w="7214"/>
        <w:gridCol w:w="36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870"/>
        <w:gridCol w:w="870"/>
        <w:gridCol w:w="870"/>
        <w:gridCol w:w="2610"/>
        <w:gridCol w:w="62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2020 жылғы 9 қаңтардағы № 66-238 шешіміне 16-қосымша</w:t>
            </w:r>
          </w:p>
        </w:tc>
      </w:tr>
    </w:tbl>
    <w:bookmarkStart w:name="z166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Елтай ауылдық округінің бюджеті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– Алматы облысы Қаратал аудандық мәслихатының 14.12.2020 </w:t>
      </w:r>
      <w:r>
        <w:rPr>
          <w:rFonts w:ascii="Times New Roman"/>
          <w:b w:val="false"/>
          <w:i w:val="false"/>
          <w:color w:val="ff0000"/>
          <w:sz w:val="28"/>
        </w:rPr>
        <w:t>№ 82-281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517"/>
        <w:gridCol w:w="517"/>
        <w:gridCol w:w="1043"/>
        <w:gridCol w:w="5619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6"/>
        <w:gridCol w:w="1507"/>
        <w:gridCol w:w="746"/>
        <w:gridCol w:w="3396"/>
        <w:gridCol w:w="59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490"/>
        <w:gridCol w:w="490"/>
        <w:gridCol w:w="991"/>
        <w:gridCol w:w="5957"/>
        <w:gridCol w:w="38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4441"/>
        <w:gridCol w:w="32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759"/>
        <w:gridCol w:w="1532"/>
        <w:gridCol w:w="2492"/>
        <w:gridCol w:w="60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2020 жылғы 9 қаңтардағы № 66-238 шешіміне 17-қосымша</w:t>
            </w:r>
          </w:p>
        </w:tc>
      </w:tr>
    </w:tbl>
    <w:bookmarkStart w:name="z168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Елтай ауылдық округінің бюджеті 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858"/>
        <w:gridCol w:w="1810"/>
        <w:gridCol w:w="1810"/>
        <w:gridCol w:w="4201"/>
        <w:gridCol w:w="27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517"/>
        <w:gridCol w:w="517"/>
        <w:gridCol w:w="1043"/>
        <w:gridCol w:w="5619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490"/>
        <w:gridCol w:w="490"/>
        <w:gridCol w:w="991"/>
        <w:gridCol w:w="5957"/>
        <w:gridCol w:w="38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74"/>
        <w:gridCol w:w="7214"/>
        <w:gridCol w:w="36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870"/>
        <w:gridCol w:w="870"/>
        <w:gridCol w:w="870"/>
        <w:gridCol w:w="2610"/>
        <w:gridCol w:w="62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2020 жылғы 9 қаңтардағы № 66-238 шешіміне 18-қосымша</w:t>
            </w:r>
          </w:p>
        </w:tc>
      </w:tr>
    </w:tbl>
    <w:bookmarkStart w:name="z170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Елтай ауылдық округінің бюджеті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858"/>
        <w:gridCol w:w="1810"/>
        <w:gridCol w:w="1810"/>
        <w:gridCol w:w="4201"/>
        <w:gridCol w:w="27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517"/>
        <w:gridCol w:w="517"/>
        <w:gridCol w:w="1043"/>
        <w:gridCol w:w="5619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490"/>
        <w:gridCol w:w="490"/>
        <w:gridCol w:w="991"/>
        <w:gridCol w:w="5957"/>
        <w:gridCol w:w="38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74"/>
        <w:gridCol w:w="7214"/>
        <w:gridCol w:w="36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870"/>
        <w:gridCol w:w="870"/>
        <w:gridCol w:w="870"/>
        <w:gridCol w:w="2610"/>
        <w:gridCol w:w="62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2020 жылғы 9 қаңтардағы № 66-238 шешіміне 19-қосымша</w:t>
            </w:r>
          </w:p>
        </w:tc>
      </w:tr>
    </w:tbl>
    <w:bookmarkStart w:name="z172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Тастөбе ауылдық округінің бюджеті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– Алматы облысы Қаратал аудандық мәслихатының 14.12.2020 </w:t>
      </w:r>
      <w:r>
        <w:rPr>
          <w:rFonts w:ascii="Times New Roman"/>
          <w:b w:val="false"/>
          <w:i w:val="false"/>
          <w:color w:val="ff0000"/>
          <w:sz w:val="28"/>
        </w:rPr>
        <w:t>№ 82-281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517"/>
        <w:gridCol w:w="517"/>
        <w:gridCol w:w="1043"/>
        <w:gridCol w:w="5619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6"/>
        <w:gridCol w:w="1507"/>
        <w:gridCol w:w="746"/>
        <w:gridCol w:w="3396"/>
        <w:gridCol w:w="59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490"/>
        <w:gridCol w:w="490"/>
        <w:gridCol w:w="991"/>
        <w:gridCol w:w="5957"/>
        <w:gridCol w:w="38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4441"/>
        <w:gridCol w:w="32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759"/>
        <w:gridCol w:w="1532"/>
        <w:gridCol w:w="2492"/>
        <w:gridCol w:w="60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2020 жылғы 9 қаңтардағы № 66-238 шешіміне 20-қосымша</w:t>
            </w:r>
          </w:p>
        </w:tc>
      </w:tr>
    </w:tbl>
    <w:bookmarkStart w:name="z174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Тастөбе ауылдық округінің бюджеті 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858"/>
        <w:gridCol w:w="1810"/>
        <w:gridCol w:w="1810"/>
        <w:gridCol w:w="4201"/>
        <w:gridCol w:w="27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517"/>
        <w:gridCol w:w="517"/>
        <w:gridCol w:w="1043"/>
        <w:gridCol w:w="5619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490"/>
        <w:gridCol w:w="490"/>
        <w:gridCol w:w="991"/>
        <w:gridCol w:w="5957"/>
        <w:gridCol w:w="38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74"/>
        <w:gridCol w:w="7214"/>
        <w:gridCol w:w="36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870"/>
        <w:gridCol w:w="870"/>
        <w:gridCol w:w="870"/>
        <w:gridCol w:w="2610"/>
        <w:gridCol w:w="62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2020 жылғы 9 қаңтардағы № 66-238 шешіміне 21-қосымша</w:t>
            </w:r>
          </w:p>
        </w:tc>
      </w:tr>
    </w:tbl>
    <w:bookmarkStart w:name="z176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Тастөбе ауылдық округінің бюджеті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858"/>
        <w:gridCol w:w="1810"/>
        <w:gridCol w:w="1810"/>
        <w:gridCol w:w="4201"/>
        <w:gridCol w:w="27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517"/>
        <w:gridCol w:w="517"/>
        <w:gridCol w:w="1043"/>
        <w:gridCol w:w="5619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490"/>
        <w:gridCol w:w="490"/>
        <w:gridCol w:w="991"/>
        <w:gridCol w:w="5957"/>
        <w:gridCol w:w="38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"/>
        <w:gridCol w:w="873"/>
        <w:gridCol w:w="873"/>
        <w:gridCol w:w="6701"/>
        <w:gridCol w:w="342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870"/>
        <w:gridCol w:w="870"/>
        <w:gridCol w:w="870"/>
        <w:gridCol w:w="2610"/>
        <w:gridCol w:w="62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2020 жылғы 9 қаңтардағы № 66-238 шешіміне 22-қосымша</w:t>
            </w:r>
          </w:p>
        </w:tc>
      </w:tr>
    </w:tbl>
    <w:bookmarkStart w:name="z178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Айтуби ауылдық округінің бюджеті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– Алматы облысы Қаратал аудандық мәслихатының 14.12.2020 </w:t>
      </w:r>
      <w:r>
        <w:rPr>
          <w:rFonts w:ascii="Times New Roman"/>
          <w:b w:val="false"/>
          <w:i w:val="false"/>
          <w:color w:val="ff0000"/>
          <w:sz w:val="28"/>
        </w:rPr>
        <w:t>№ 82-281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517"/>
        <w:gridCol w:w="517"/>
        <w:gridCol w:w="1043"/>
        <w:gridCol w:w="5619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6"/>
        <w:gridCol w:w="1507"/>
        <w:gridCol w:w="746"/>
        <w:gridCol w:w="3396"/>
        <w:gridCol w:w="59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490"/>
        <w:gridCol w:w="490"/>
        <w:gridCol w:w="991"/>
        <w:gridCol w:w="5957"/>
        <w:gridCol w:w="38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4441"/>
        <w:gridCol w:w="32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-588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759"/>
        <w:gridCol w:w="1532"/>
        <w:gridCol w:w="2492"/>
        <w:gridCol w:w="60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2020 жылғы 9 қаңтардағы № 66-238 шешіміне 23-қосымша</w:t>
            </w:r>
          </w:p>
        </w:tc>
      </w:tr>
    </w:tbl>
    <w:bookmarkStart w:name="z180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Айтуби ауылдық округінің бюджеті 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858"/>
        <w:gridCol w:w="1810"/>
        <w:gridCol w:w="1810"/>
        <w:gridCol w:w="4201"/>
        <w:gridCol w:w="27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517"/>
        <w:gridCol w:w="517"/>
        <w:gridCol w:w="1043"/>
        <w:gridCol w:w="5619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490"/>
        <w:gridCol w:w="490"/>
        <w:gridCol w:w="991"/>
        <w:gridCol w:w="5957"/>
        <w:gridCol w:w="38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74"/>
        <w:gridCol w:w="7214"/>
        <w:gridCol w:w="36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870"/>
        <w:gridCol w:w="870"/>
        <w:gridCol w:w="870"/>
        <w:gridCol w:w="2610"/>
        <w:gridCol w:w="62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2020 жылғы 9 қаңтардағы № 66-238 шешіміне 24-қосымша</w:t>
            </w:r>
          </w:p>
        </w:tc>
      </w:tr>
    </w:tbl>
    <w:bookmarkStart w:name="z182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Айтуби ауылдық округінің бюджеті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858"/>
        <w:gridCol w:w="1810"/>
        <w:gridCol w:w="1810"/>
        <w:gridCol w:w="4201"/>
        <w:gridCol w:w="27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517"/>
        <w:gridCol w:w="517"/>
        <w:gridCol w:w="1043"/>
        <w:gridCol w:w="5619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490"/>
        <w:gridCol w:w="490"/>
        <w:gridCol w:w="991"/>
        <w:gridCol w:w="5957"/>
        <w:gridCol w:w="38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74"/>
        <w:gridCol w:w="7214"/>
        <w:gridCol w:w="36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870"/>
        <w:gridCol w:w="870"/>
        <w:gridCol w:w="870"/>
        <w:gridCol w:w="2610"/>
        <w:gridCol w:w="62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2020 жылғы 9 қаңтардағы № 66-238 шешіміне 25-қосымша</w:t>
            </w:r>
          </w:p>
        </w:tc>
      </w:tr>
    </w:tbl>
    <w:bookmarkStart w:name="z184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Байшегір ауылдық округінің бюджеті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– Алматы облысы Қаратал аудандық мәслихатының 14.12.2020 </w:t>
      </w:r>
      <w:r>
        <w:rPr>
          <w:rFonts w:ascii="Times New Roman"/>
          <w:b w:val="false"/>
          <w:i w:val="false"/>
          <w:color w:val="ff0000"/>
          <w:sz w:val="28"/>
        </w:rPr>
        <w:t>№ 82-281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517"/>
        <w:gridCol w:w="517"/>
        <w:gridCol w:w="1043"/>
        <w:gridCol w:w="5619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6"/>
        <w:gridCol w:w="1507"/>
        <w:gridCol w:w="746"/>
        <w:gridCol w:w="3396"/>
        <w:gridCol w:w="59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490"/>
        <w:gridCol w:w="490"/>
        <w:gridCol w:w="991"/>
        <w:gridCol w:w="5957"/>
        <w:gridCol w:w="38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4441"/>
        <w:gridCol w:w="32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-274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759"/>
        <w:gridCol w:w="1532"/>
        <w:gridCol w:w="2492"/>
        <w:gridCol w:w="60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2020 жылғы 9 қаңтардағы № 66-238 шешіміне 26-қосымша</w:t>
            </w:r>
          </w:p>
        </w:tc>
      </w:tr>
    </w:tbl>
    <w:bookmarkStart w:name="z186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Байшегір ауылдық округінің бюджеті 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858"/>
        <w:gridCol w:w="1810"/>
        <w:gridCol w:w="1810"/>
        <w:gridCol w:w="4201"/>
        <w:gridCol w:w="27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517"/>
        <w:gridCol w:w="517"/>
        <w:gridCol w:w="1043"/>
        <w:gridCol w:w="5619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490"/>
        <w:gridCol w:w="490"/>
        <w:gridCol w:w="991"/>
        <w:gridCol w:w="5957"/>
        <w:gridCol w:w="38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74"/>
        <w:gridCol w:w="7214"/>
        <w:gridCol w:w="36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870"/>
        <w:gridCol w:w="870"/>
        <w:gridCol w:w="870"/>
        <w:gridCol w:w="2610"/>
        <w:gridCol w:w="62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2020 жылғы 9 қаңтардағы № 66-238 шешіміне 27-қосымша</w:t>
            </w:r>
          </w:p>
        </w:tc>
      </w:tr>
    </w:tbl>
    <w:bookmarkStart w:name="z188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Байшегір ауылдық округінің бюджеті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858"/>
        <w:gridCol w:w="1810"/>
        <w:gridCol w:w="1810"/>
        <w:gridCol w:w="4201"/>
        <w:gridCol w:w="27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517"/>
        <w:gridCol w:w="517"/>
        <w:gridCol w:w="1043"/>
        <w:gridCol w:w="5619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490"/>
        <w:gridCol w:w="490"/>
        <w:gridCol w:w="991"/>
        <w:gridCol w:w="5957"/>
        <w:gridCol w:w="38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74"/>
        <w:gridCol w:w="7214"/>
        <w:gridCol w:w="36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870"/>
        <w:gridCol w:w="870"/>
        <w:gridCol w:w="870"/>
        <w:gridCol w:w="2610"/>
        <w:gridCol w:w="62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2020 жылғы 9 қаңтардағы № 66-238 шешіміне 28-қосымша</w:t>
            </w:r>
          </w:p>
        </w:tc>
      </w:tr>
    </w:tbl>
    <w:bookmarkStart w:name="z190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Қызылбалық ауылдық округінің бюджеті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28-қосымша жаңа редакцияда – Алматы облысы Қаратал аудандық мәслихатының 14.12.2020 </w:t>
      </w:r>
      <w:r>
        <w:rPr>
          <w:rFonts w:ascii="Times New Roman"/>
          <w:b w:val="false"/>
          <w:i w:val="false"/>
          <w:color w:val="ff0000"/>
          <w:sz w:val="28"/>
        </w:rPr>
        <w:t>№ 82-281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517"/>
        <w:gridCol w:w="517"/>
        <w:gridCol w:w="1043"/>
        <w:gridCol w:w="5619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490"/>
        <w:gridCol w:w="490"/>
        <w:gridCol w:w="991"/>
        <w:gridCol w:w="5957"/>
        <w:gridCol w:w="38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4441"/>
        <w:gridCol w:w="32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759"/>
        <w:gridCol w:w="1532"/>
        <w:gridCol w:w="2492"/>
        <w:gridCol w:w="60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2020 жылғы 9 қаңтардағы № 66-238 шешіміне 29-қосымша</w:t>
            </w:r>
          </w:p>
        </w:tc>
      </w:tr>
    </w:tbl>
    <w:bookmarkStart w:name="z192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Қызылбалық ауылдық округінің бюджеті 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858"/>
        <w:gridCol w:w="1810"/>
        <w:gridCol w:w="1810"/>
        <w:gridCol w:w="4201"/>
        <w:gridCol w:w="27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517"/>
        <w:gridCol w:w="517"/>
        <w:gridCol w:w="1043"/>
        <w:gridCol w:w="5619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6"/>
        <w:gridCol w:w="1507"/>
        <w:gridCol w:w="746"/>
        <w:gridCol w:w="3396"/>
        <w:gridCol w:w="59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490"/>
        <w:gridCol w:w="490"/>
        <w:gridCol w:w="991"/>
        <w:gridCol w:w="5957"/>
        <w:gridCol w:w="38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74"/>
        <w:gridCol w:w="7214"/>
        <w:gridCol w:w="36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870"/>
        <w:gridCol w:w="870"/>
        <w:gridCol w:w="870"/>
        <w:gridCol w:w="2610"/>
        <w:gridCol w:w="62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2020 жылғы 9 қаңтардағы № 66-238 шешіміне 30-қосымша</w:t>
            </w:r>
          </w:p>
        </w:tc>
      </w:tr>
    </w:tbl>
    <w:bookmarkStart w:name="z194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Қызылбалық ауылдық округінің бюджеті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858"/>
        <w:gridCol w:w="1810"/>
        <w:gridCol w:w="1810"/>
        <w:gridCol w:w="4201"/>
        <w:gridCol w:w="27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517"/>
        <w:gridCol w:w="517"/>
        <w:gridCol w:w="1043"/>
        <w:gridCol w:w="5619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6"/>
        <w:gridCol w:w="1507"/>
        <w:gridCol w:w="746"/>
        <w:gridCol w:w="3396"/>
        <w:gridCol w:w="59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490"/>
        <w:gridCol w:w="490"/>
        <w:gridCol w:w="991"/>
        <w:gridCol w:w="5957"/>
        <w:gridCol w:w="38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74"/>
        <w:gridCol w:w="7214"/>
        <w:gridCol w:w="36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870"/>
        <w:gridCol w:w="870"/>
        <w:gridCol w:w="870"/>
        <w:gridCol w:w="2610"/>
        <w:gridCol w:w="62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