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b201" w14:textId="29bb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2020 жылғы 7 сәуірдегі № 69-246 шешімі. Алматы облысы Әділет департаментінде 2020 жылы 10 сәуірде № 5455 болып тіркелді. Күші жойылды - Алматы облысы Қаратал аудандық мәслихатының 2020 жылғы 5 қазандағы № 77-271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Қаратал аудандық мәслихатының 05.10.2020 </w:t>
      </w:r>
      <w:r>
        <w:rPr>
          <w:rFonts w:ascii="Times New Roman"/>
          <w:b w:val="false"/>
          <w:i w:val="false"/>
          <w:color w:val="ff0000"/>
          <w:sz w:val="28"/>
        </w:rPr>
        <w:t>№ 77-271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Қаратал аудандық мәслихаты ШЕШIМ ҚАБЫЛДАДЫ:</w:t>
      </w:r>
    </w:p>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Қаратал аудандық мәслихатының "Қаратал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саласының мамандарына жиырма бес пайызға жоғарылатылған айлықақылар мен тарифтік мөлшерлемелер белгілеу туралы" 2015 жылғы 26 мамырдағы № 46-186 (Нормативтік құқықтық актілерді мемлекеттік тіркеу тізілімінде </w:t>
      </w:r>
      <w:r>
        <w:rPr>
          <w:rFonts w:ascii="Times New Roman"/>
          <w:b w:val="false"/>
          <w:i w:val="false"/>
          <w:color w:val="000000"/>
          <w:sz w:val="28"/>
        </w:rPr>
        <w:t>№ 3235</w:t>
      </w:r>
      <w:r>
        <w:rPr>
          <w:rFonts w:ascii="Times New Roman"/>
          <w:b w:val="false"/>
          <w:i w:val="false"/>
          <w:color w:val="000000"/>
          <w:sz w:val="28"/>
        </w:rPr>
        <w:t xml:space="preserve"> тіркелген, 2015 жылдың 02 шілдесінде "Әділет" ақпараттық-құқықтық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Қаратал аудандық мәслихатының "Жоспарлау, бюджет, шаруашылық қызмет, құрылыс, жерді пайдалану, табиғат қорғау және табиғи қорды ұтымды пайдалану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 маслихатының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