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7f41e" w14:textId="107f4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2019 жылғы 27 желтоқсандағы № 65-234 "Қаратал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2020 жылғы 7 сәуірдегі № 69-248 шешімі. Алматы облысы Әділет департаментінде 2020 жылы 13 сәуірде № 5468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шешімнің 4-тармағымен.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ШЕШІМ ҚАБЫЛДАДЫ: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Қаратал аудандық мәслихатының "Қаратал ауданының 2020-2022 жылдарға арналған бюджеті туралы" 2019 жылғы 27 желтоқсандағы № 65-234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5379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13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аудандық бюджеті тиісінше осы шешімнің 1, 2, 3-қосымшаларына сәйкес, оның ішінде 2020 жылға келесі көлемдерде бекітілсін: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7 682 267 мың теңге, оның ішінде: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571 123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8 076 мың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7 732 мың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7 095 336 мың теңге, оның ішінде: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2 286 973 мың теңге;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даму трансферттер 898 586 мың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субвенциялар 3 909 777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9 926 567 мың теңге;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34 937 мың теңге, оның ішінде: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55 671 мың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20 734 мың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2 279 237 мың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2 279 237 мың теңге";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"7048" саны "28194" санына ауыстырылсын".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Қаратал аудандық мәслихатының "Жоспарлау, бюджет, шаруашылық қызмет, құрылыс, жерді пайдалану, табиғат қорғау және табиғи қорды ұтымды пайдалану мәселелері жөніндегі" тұрақты комиссиясына жүктелсін.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Қаратал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Қаратал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7 сәуірі № 69-248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2019 жылғы 27 желтоқсандағы "Қаратал ауданының 2020-2022 жылдарға арналған бюджеті туралы" № 65-234 шешіміне 1-қосымша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7682267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салық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салық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7095336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7095336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590"/>
        <w:gridCol w:w="1244"/>
        <w:gridCol w:w="1244"/>
        <w:gridCol w:w="5753"/>
        <w:gridCol w:w="25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9926567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232659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144861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4922539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299131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271276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271276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4235740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4120079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4072832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374448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374448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790867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347886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316134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316134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383308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383308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152264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2270466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612741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453556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143164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184397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ұйымдарының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1171352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8"/>
        <w:gridCol w:w="1055"/>
        <w:gridCol w:w="3596"/>
        <w:gridCol w:w="4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-2279237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2279237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2291846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2291846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2291846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