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ee24" w14:textId="212e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2019 жылғы 27 желтоқсандағы № 65-234 "Қаратал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2020 жылғы 24 шілдедегі № 73-263 шешімі. Алматы облысы Әділет департаментінде 2020 жылы 3 тамызда № 5577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2020-2022 жылдарға арналған бюджеті туралы" 2019 жылғы 27 желтоқсандағы № 65-234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5379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аудандық бюджеті тиісінше осы шешімнің 1, 2, 3-қосымшаларына сәйкес, оның ішінде 2020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10 093 408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470 412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8 721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115 728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9 498 547 мың теңге, 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4 781 705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 807 065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3 909 777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12 366 562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37 604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58 338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20 734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2 310 758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2 310 758 мың теңге".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Қаратал аудандық мәслихатының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Пусурманов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Ахмедчинов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24 шілдесі № 73-263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27 желтоқсандағы "Қаратал ауданының 2020-2022 жылдарға арналған бюджеті туралы" № 65-234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10093408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4202448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3596"/>
        <w:gridCol w:w="4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-2310758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