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cef1" w14:textId="192c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2020 жылғы 9 қаңтардағы № 66-238 "Қаратал ауданының Үштөбе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12 тамыздағы № 74-266 шешімі. Алматы облысы Әділет департаментінде 2020 жылы 19 тамызда № 5617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2020-2022 жылдарға арналған бюджеттері туралы" 2020 жылғы 9 қаңтардағы № 66-238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Үштөбе қаласының бюджеті тиісінше осы шешімнің 1, 2, 3-қосымшаларына сәйкес, оның ішінде 2020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244 795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96 011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148 784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249 005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4 210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4 210 мың теңге.";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Бастөбе ауылдық округінің бюджеті тиісінше осы шешімнің 4, 5, 6-қосымшаларына сәйкес, оның ішінде 2020 жылға келесі көлемдерде бекітілсін: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69 021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5 810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63 211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69 321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300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300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Балпық ауылдық округінің бюджеті тиісінше осы шешімнің 7, 8, 9-қосымшаларына сәйкес, оның ішінде 2020 жылға келесі көлемдерде бекітілсін: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29 348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2 435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26 913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29 348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Жолбарыс батыр ауылдық округінің бюджеті тиісінше осы шешімнің 10, 11, 12-қосымшаларына сәйкес, оның ішінде 2020 жылға келесі көлемдерде бекітілсін: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27 818 мың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2 094 мың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25 724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54 138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26 320 мың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26 320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Ескелді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25 449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2 455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22 994 мың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25 449 мың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Елтай ауылдық округінің бюджеті тиісінше осы шешімнің 16, 17, 18-қосымшаларына сәйкес, оның ішінде 2020 жылға келесі көлемдерде бекітілсін: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24 172 мың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1 973 мың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22 199 мың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24 172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Тастөбе ауылдық округінің бюджеті тиісінше осы шешімнің 19, 20, 21-қосымшаларына сәйкес, оның ішінде 2020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22 358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1 874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20 484 мың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22 358 мың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Айтуби ауылдық округінің бюджеті тиісінше осы шешімнің 22, 23, 24-қосымшаларына сәйкес, оның ішінде 2020 жылға келесі көлемдерде бекітілсін: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22 111 мың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1 815 мың теңге;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20 296 мың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22 111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Байшегір ауылдық округінің бюджеті тиісінше осы шешімнің 25, 26, 27-қосымшаларына сәйкес, оның ішінде 2020 жылға келесі көлемдерде бекітілсін: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21 899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1 675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20 224 мың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53 899 мың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32 000 мың теңге;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32 000 мың теңге.";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Қызылбалық ауылдық округінің бюджеті тиісінше осы шешімнің 28, 29, 30-қосымшаларына сәйкес, оның ішінде 2020 жылға келесі көлемдерде бекітілсін: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22 178 мың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1 775 мың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20 403 мың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22 178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2020 жылдың 1 қаңтарынан бастап қолданысқа енгізіледі. 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Пусурманов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2020 жылғы 12 тамызы № 74-266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1-қосымша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Үштөбе қаласының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4045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12 тамызы № 74-266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4-қосымша</w:t>
            </w:r>
          </w:p>
        </w:tc>
      </w:tr>
    </w:tbl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Бастөбе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12 тамызы № 74-266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7-қосымша</w:t>
            </w:r>
          </w:p>
        </w:tc>
      </w:tr>
    </w:tbl>
    <w:bookmarkStart w:name="z11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ауылдық округінің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12 тамызы № 74-266 шешіміне 4-қосымша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10-қосымша</w:t>
            </w:r>
          </w:p>
        </w:tc>
      </w:tr>
    </w:tbl>
    <w:bookmarkStart w:name="z11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Жолбарыс батыр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12 тамызы № 74-266 шешіміне 5-қосымша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13-қосымша</w:t>
            </w:r>
          </w:p>
        </w:tc>
      </w:tr>
    </w:tbl>
    <w:bookmarkStart w:name="z12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Ескелді ауылдық округінің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12 тамызы № 74-266 шешіміне 6-қосымша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16-қосымша</w:t>
            </w:r>
          </w:p>
        </w:tc>
      </w:tr>
    </w:tbl>
    <w:bookmarkStart w:name="z12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Елтай ауылдық округінің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12 тамызы № 74-266 шешіміне 7-қосымша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19-қосымша</w:t>
            </w:r>
          </w:p>
        </w:tc>
      </w:tr>
    </w:tbl>
    <w:bookmarkStart w:name="z12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Тастөбе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12 тамызы № 74-266 шешіміне 8-қосымша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22-қосымша</w:t>
            </w:r>
          </w:p>
        </w:tc>
      </w:tr>
    </w:tbl>
    <w:bookmarkStart w:name="z13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Айтуби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12 тамызы № 74-266 шешіміне 9-қосымша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25-қосымша</w:t>
            </w:r>
          </w:p>
        </w:tc>
      </w:tr>
    </w:tbl>
    <w:bookmarkStart w:name="z13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Байшегір ауылдық округінің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12 тамызы № 74-266 шешіміне 10-қосымша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"Қаратал ауданының Үштөбе қаласы мен ауылдық округтерінің 2020-2022 жылдарға арналған бюджеттері туралы" № 66-238 шешіміне 28-қосымша</w:t>
            </w:r>
          </w:p>
        </w:tc>
      </w:tr>
    </w:tbl>
    <w:bookmarkStart w:name="z13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Қызылбалық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