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3071d" w14:textId="eb307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2019 жылғы 27 желтоқсандағы № 65-234 "Қаратал ауданының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2020 жылғы 10 қыркүйектегі № 76-269 шешімі. Алматы облысы Әділет департаментінде 2020 жылы 16 қыркүйекте № 5656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Қаратал аудандық мәслихатының "Қаратал ауданының 2020-2022 жылдарға арналған бюджеті туралы" 2019 жылғы 27 желтоқсандағы № 65-234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5379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13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аудандық бюджеті тиісінше осы шешімнің 1, 2, 3-қосымшаларына сәйкес, оның ішінде 2020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10 084 172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483 155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10 521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150 367 мың теңге;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9 440 129 мың теңге, оның ішінде: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4 535 799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даму трансферттер 994 553 мың теңге;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субвенциялар 3 909 777 мың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12 357 326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37 604 мың теңге, оның ішінде: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58 338 мың теңге;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20 734 мың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2 310 758 мың теңге;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2 310 758 мың теңге".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Қаратал аудандық мәслихатының "Жоспарлау, бюджет, шаруашылық қызмет, құрылыс, жерді пайдалану, табиғат қорғау және табиғи қорды ұтымды пайдалану мәселелері жөніндегі" тұрақты комиссиясына жүктелсін.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Қаратал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Жапаркулов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Қаратал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10 қыркүйегі № 76-269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2019 жылғы 27 желтоқсандағы № 65-234 шешіміне 1-қосымша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10084172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салық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салық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9440129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9440129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575"/>
        <w:gridCol w:w="1212"/>
        <w:gridCol w:w="1212"/>
        <w:gridCol w:w="5605"/>
        <w:gridCol w:w="2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12357326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5988444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4295543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4179882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4132635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1812771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1102934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1102934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2615864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1125928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1318151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1318151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ұйымдарының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1119725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1119725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1083847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 есебінен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бөлінген пайдаланылмаған (түгел 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сомасын қайтару</w:t>
            </w:r>
          </w:p>
          <w:bookmarkEnd w:id="23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8"/>
        <w:gridCol w:w="1055"/>
        <w:gridCol w:w="3596"/>
        <w:gridCol w:w="4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-2310758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2310758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2273367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2273367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2273367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