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b9b7" w14:textId="9ceb9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ауданы әкімдігінің 2010 жылғы 14 қаңтардағы № 2 "Ұлы Отан соғысының қатысушылары мен мүгедектерінің материалдық-тұрмыстық және әлеуметтік жағдайларын жақсарту жөніндегі қосымша шаралар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әкімдігінің 2020 жылғы 11 қарашадағы № 308 қаулысы. Алматы облысы Әділет департаментінде 2020 жылы 13 қарашада № 5749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Қаратал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ауданы әкімдігінің "Ұлы Отан соғысының қатысушылары мен мүгедектерінің материалдық-тұрмыстық және әлеуметтік жағдайларын жақсарту жөніндегі қосымша шаралар туралы" 2010 жылғы 14 қаңтардағы № 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2-12-140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2010 жылдың 18 қаңтарында "Қаратал" газетіне жарияланған) қаулысының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"Қаратал ауданының жұмыспен қамту және әлеуметтік бағдарламалар бөлімі" мемлекеттік мекемесі Қазақстан Республикасының заңнамасында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Алматы облысының Әділет департаментінде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оның Қаратал ауданы әкімдігінің интернет-ресурсында орналастырылуын;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мемлекеттік тіркеуден өткеннен кейін он жұмыс күні ішінде Қаратал ауданы әкімі аппаратына осы тармақтың 1) және 2) тармақшаларында қарастырылған іс-шаралардың орындалуы туралы мәліметтер ұсынылсын.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Қаратал ауданы әкімінің орынбасары Қ.Қасымовқа жүктелсін.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Булдыбаев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