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00e0" w14:textId="0840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2020 жылғы 9 қаңтардағы № 66-238 "Қаратал ауданының Үштөбе қаласы мен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2020 жылғы 25 қарашадағы № 80-277 шешімі. Алматы облысы Әділет департаментінде 2020 жылы 27 қарашада № 5773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Үштөбе қаласы мен ауылдық округтерінің 2020-2022 жылдарға арналған бюджеттері туралы" 2020 жылғы 9 қаңтардағы № 66-238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Үштөбе қаласының бюджеті тиісінше осы шешімнің 1, 2, 3-қосымшаларына сәйкес, оның ішінде 2020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293 384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144 600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148 784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322 106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28 722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28 722 мың теңге.";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Бастөбе ауылдық округінің бюджеті тиісінше осы шешімнің 4, 5, 6-қосымшаларына сәйкес, оның ішінде 2020 жылға келесі көлемдерде бекітілсін: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75 248 мың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12 037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63 211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83 091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7 843 мың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7 843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Балпық ауылдық округінің бюджеті тиісінше осы шешімнің 7, 8, 9-қосымшаларына сәйкес, оның ішінде 2020 жылға келесі көлемдерде бекітілсін: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33 394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6 481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26 913 мың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37 530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4 136 мың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4 136 мың теңге.";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Жолбарыс батыр ауылдық округінің бюджеті тиісінше осы шешімнің 10, 11, 12-қосымшаларына сәйкес, оның ішінде 2020 жылға келесі көлемдерде бекітілсін: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45 606 мың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5 988 мың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39 618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58 032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12 426 мың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12 426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Ескелді ауылдық округінің бюджеті тиісінше осы шешімнің 13, 14, 15-қосымшаларына сәйкес, оның ішінде 2020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30 016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7 022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22 994 мың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37 721 мың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7 705 мың теңге;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7 705 мың теңге.";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2020-2022 жылдарға арналған Елтай ауылдық округінің бюджеті тиісінше осы шешімнің 16, 17, 18-қосымшаларына сәйкес, оның ішінде 2020 жылға келесі көлемдерде бекітілсін: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24 580 мың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2 381 мың теңге;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22 199 мың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24 900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320 мың теңге;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320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Тастөбе ауылдық округінің бюджеті тиісінше осы шешімнің 19, 20, 21-қосымшаларына сәйкес, оның ішінде 2020 жылға келесі көлемдерде бекітілсін: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22 359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1 875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20 484 мың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22 712 мың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353 мың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353 мың теңге.";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2020-2022 жылдарға арналған Айтуби ауылдық округінің бюджеті тиісінше осы шешімнің 22, 23, 24-қосымшаларына сәйкес, оның ішінде 2020 жылға келесі көлемдерде бекітілсін: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22 178 мың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1 882 мың теңге;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20 296 мың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22 766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588 мың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588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2020-2022 жылдарға арналған Байшегір ауылдық округінің бюджеті тиісінше осы шешімнің 25, 26, 27-қосымшаларына сәйкес, оның ішінде 2020 жылға келесі көлемдерде бекітілсін: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44 097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1 676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42 421 мың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44 371 мың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274 мың теңге;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274 мың теңге.";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Қызылбалық ауылдық округінің бюджеті тиісінше осы шешімнің 28, 29, 30-қосымшаларына сәйкес, оның ішінде 2020 жылға келесі көлемдерде бекітілсін: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22 578 мың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2 175 мың теңге;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20 403 мың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23 041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463 мың теңге;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463 мың теңге.".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Қаратал аудандық мәслихатының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2020 жылдың 1 қаңтарынан бастап қолданысқа енгізіледі. 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Жапаркулов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"25" қарашадағы№ 80-277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1-қосымша</w:t>
            </w:r>
          </w:p>
        </w:tc>
      </w:tr>
    </w:tbl>
    <w:bookmarkStart w:name="z10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Үштөбе қаласының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"25" қарашадағы № 80-277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4-қосымша</w:t>
            </w:r>
          </w:p>
        </w:tc>
      </w:tr>
    </w:tbl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Бастөбе ауылдық округінің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685"/>
        <w:gridCol w:w="1085"/>
        <w:gridCol w:w="4952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"25" қарашадағы № 80-277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7-қосымша</w:t>
            </w:r>
          </w:p>
        </w:tc>
      </w:tr>
    </w:tbl>
    <w:bookmarkStart w:name="z11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Балпық ауылдық округінің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"25" қарашадағы № 80-277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10-қосымша</w:t>
            </w:r>
          </w:p>
        </w:tc>
      </w:tr>
    </w:tbl>
    <w:bookmarkStart w:name="z11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Жолбарыс батыр ауылдық округінің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"25" қарашадағы № 80-277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13-қосымша</w:t>
            </w:r>
          </w:p>
        </w:tc>
      </w:tr>
    </w:tbl>
    <w:bookmarkStart w:name="z12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Ескелді ауылдық округінің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"25" қарашадағы № 80-277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16-қосымша</w:t>
            </w:r>
          </w:p>
        </w:tc>
      </w:tr>
    </w:tbl>
    <w:bookmarkStart w:name="z12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Елтай ауылдық округінің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"25" қарашадағы № 80-277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19-қосымша</w:t>
            </w:r>
          </w:p>
        </w:tc>
      </w:tr>
    </w:tbl>
    <w:bookmarkStart w:name="z12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Тастөбе ауылдық округінің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"25" қарашадағы № 80-277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22-қосымша</w:t>
            </w:r>
          </w:p>
        </w:tc>
      </w:tr>
    </w:tbl>
    <w:bookmarkStart w:name="z13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Айтуби ауылдық округінің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"25" қарашадағы № 80-277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25-қосымша</w:t>
            </w:r>
          </w:p>
        </w:tc>
      </w:tr>
    </w:tbl>
    <w:bookmarkStart w:name="z13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Байшегір ауылдық округінің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"25" қарашадағы № 80-277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28-қосымша</w:t>
            </w:r>
          </w:p>
        </w:tc>
      </w:tr>
    </w:tbl>
    <w:bookmarkStart w:name="z13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Қызылбалық ауылдық округінің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