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c7fd" w14:textId="846c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2019 жылғы 27 желтоқсандағы № 65-234 "Қаратал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9 желтоқсандағы № 81-280 шешімі. Алматы облысы Әділет департаментінде 2020 жылы 11 желтоқсанда № 5804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2020-2022 жылдарға арналған бюджеті туралы" 2019 жылғы 27 желтоқсандағы № 65-234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9 632 687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503 331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16 887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173 337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8 939 132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60 514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басқарудың жоғары тұрған органдарынан түсетiн трансферттер 8 878 618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4 009 496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959 345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3 909 777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11 656 515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37 603 мың теңге, оның ішінде: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58 338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20 735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2 061 431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2 061 431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желтоқсандағы № 81-280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27 желтоқсандағы № 65-234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берілетіннысаналы трансферт есебінен республикалық бюджеттенбөлінген пайдаланылмаған (түгел пайдаланылмаған) нысаналытрансферттердің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-2061431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