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8b75" w14:textId="17b8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2020 жылғы 9 қаңтардағы № 66-238 "Қаратал ауданының Үштөбе қаласы мен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2020 жылғы 14 желтоқсандағы № 82-281 шешімі. Алматы облысы Әділет департаментінде 2020 жылы 22 желтоқсанда № 5829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Үштөбе қаласы мен ауылдық округтерінің 2020-2022 жылдарға арналған бюджеттері туралы" 2020 жылғы 9 қаңтардағы № 66-238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Үштөбе қаласының бюджеті тиісінше осы шешімнің 1, 2, 3-қосымшаларына сәйкес, оның ішінде 2020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283 775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134 991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148 784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312 497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28 722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28 722 мың теңге.";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2020-2022 жылдарға арналған Бастөбе ауылдық округінің бюджеті тиісінше осы шешімнің 4, 5, 6-қосымшаларына сәйкес, оның ішінде 2020 жылға келесі көлемдерде бекітілсін: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68 000 мың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13 108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54 892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75 843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7 843 мың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7 843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Балпық ауылдық округінің бюджеті тиісінше осы шешімнің 7, 8, 9-қосымшаларына сәйкес, оның ішінде 2020 жылға келесі көлемдерде бекітілсін: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33 535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6 622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26 913 мың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37 671 мың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4 136 мың теңге;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4 136 мың теңге.";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2020-2022 жылдарға арналған Жолбарыс батыр ауылдық округінің бюджеті тиісінше осы шешімнің 10, 11, 12-қосымшаларына сәйкес, оның ішінде 2020 жылға келесі көлемдерде бекітілсін: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45 798 мың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6 180 мың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39 618 мың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58 224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12 426 мың теңге;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12 426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Ескелді ауылдық округінің бюджеті тиісінше осы шешімнің 13, 14, 15-қосымшаларына сәйкес, оның ішінде 2020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30 342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7 348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22 994 мың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38 047 мың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7 705 мың теңге;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7 705 мың теңге.";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2020-2022 жылдарға арналған Елтай ауылдық округінің бюджеті тиісінше осы шешімнің 16, 17, 18-қосымшаларына сәйкес, оның ішінде 2020 жылға келесі көлемдерде бекітілсін: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24 693 мың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2 494 мың теңге;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22 199 мың теңге;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25 013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320 мың теңге;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320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2020-2022 жылдарға арналған Тастөбе ауылдық округінің бюджеті тиісінше осы шешімнің 19, 20, 21-қосымшаларына сәйкес, оның ішінде 2020 жылға келесі көлемдерде бекітілсін: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22 360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1 876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20 484 мың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22 713 мың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353 мың теңге;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353 мың теңге.";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2020-2022 жылдарға арналған Айтуби ауылдық округінің бюджеті тиісінше осы шешімнің 22, 23, 24-қосымшаларына сәйкес, оның ішінде 2020 жылға келесі көлемдерде бекітілсін: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22 200 мың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1 904 мың теңге;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20 296 мың теңге;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22 788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588 мың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588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2020-2022 жылдарға арналған Байшегір ауылдық округінің бюджеті тиісінше осы шешімнің 25, 26, 27-қосымшаларына сәйкес, оның ішінде 2020 жылға келесі көлемдерде бекітілсін: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22 066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1 686 мың теңге;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20 380 мың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22 340 мың теңге;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274 мың теңге;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274 мың теңге.";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Қызылбалық ауылдық округінің бюджеті тиісінше осы шешімнің 28, 29, 30-қосымшаларына сәйкес, оның ішінде 2020 жылға келесі көлемдерде бекітілсін: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22 625 мың теңге, оның ішінде: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2 222 мың теңге;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20 403 мың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23 088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463 мың теңге;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463 мың теңге.".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Қаратал аудандық мәслихатының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2020 жылдың 1 қаңтарынан бастап қолданысқа енгізіледі. 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Жапаркулов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14 желтоқсандағы № 82-281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1-қосымша</w:t>
            </w:r>
          </w:p>
        </w:tc>
      </w:tr>
    </w:tbl>
    <w:bookmarkStart w:name="z10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Үштөбе қаласының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14 желтоқсандағы № 82-281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4-қосымша</w:t>
            </w:r>
          </w:p>
        </w:tc>
      </w:tr>
    </w:tbl>
    <w:bookmarkStart w:name="z11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Бастөбе ауылдық округінің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685"/>
        <w:gridCol w:w="1085"/>
        <w:gridCol w:w="4952"/>
        <w:gridCol w:w="3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14 желтоқсандағы № 82-281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7-қосымша</w:t>
            </w:r>
          </w:p>
        </w:tc>
      </w:tr>
    </w:tbl>
    <w:bookmarkStart w:name="z11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Балпық ауылдық округінің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14 желтоқсандағы № 82-281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10-қосымша</w:t>
            </w:r>
          </w:p>
        </w:tc>
      </w:tr>
    </w:tbl>
    <w:bookmarkStart w:name="z11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Жолбарыс батыр ауылдық округінің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14 желтоқсандағы № 82-281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13-қосымша</w:t>
            </w:r>
          </w:p>
        </w:tc>
      </w:tr>
    </w:tbl>
    <w:bookmarkStart w:name="z12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Ескелді ауылдық округінің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14 желтоқсандағы № 82-281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16-қосымша</w:t>
            </w:r>
          </w:p>
        </w:tc>
      </w:tr>
    </w:tbl>
    <w:bookmarkStart w:name="z12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Елтай ауылдық округінің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14 желтоқсандағы № 82-281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19-қосымша</w:t>
            </w:r>
          </w:p>
        </w:tc>
      </w:tr>
    </w:tbl>
    <w:bookmarkStart w:name="z12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Тастөбе ауылдық округінің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14 желтоқсандағы № 82-281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22-қосымша</w:t>
            </w:r>
          </w:p>
        </w:tc>
      </w:tr>
    </w:tbl>
    <w:bookmarkStart w:name="z13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Айтуби ауылдық округінің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14 желтоқсандағы № 82-281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25-қосымша</w:t>
            </w:r>
          </w:p>
        </w:tc>
      </w:tr>
    </w:tbl>
    <w:bookmarkStart w:name="z13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Байшегір ауылдық округінің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14 желтоқсандағы № 82-281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28-қосымша</w:t>
            </w:r>
          </w:p>
        </w:tc>
      </w:tr>
    </w:tbl>
    <w:bookmarkStart w:name="z13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Қызылбалық ауылдық округінің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