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61d9" w14:textId="11f6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ауданының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9 қаңтардағы № 53-314 шешімі. Алматы облысы Әділет департаментінде 2020 жылы 20 қаңтарда № 5413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17-тармағымен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Алтынемел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36 468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32 240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Жайнақ батыр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26 516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22 167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Қоғалы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94 088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76 204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96 250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2 162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Талдыбұлақ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27 314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21 176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Шұбар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"/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117 764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113 589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92 624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119 448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Көксу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"/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44 998 мың теңге,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42 348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23 999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Қарашоқы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"/>
    <w:bookmarkStart w:name="z1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90 636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85 235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50 182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Басши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85 004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80 929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58 819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85 376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Шанханай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"/>
    <w:bookmarkStart w:name="z1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68 480 мың теңге, оның ішінде: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62 789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Сарыөзек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1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452 595 мың теңге, оның ішінде: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386 271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312 795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73 476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457 719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5 124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Қаспан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"/>
    <w:bookmarkStart w:name="z1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48 537 мың теңге, оның ішінде: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46 273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26 205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2020-2022 жылдарға арналған Қызылжар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"/>
    <w:bookmarkStart w:name="z2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31 029 мың теңге, оның ішінде: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28 676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Сарыбұлақ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6"/>
    <w:bookmarkStart w:name="z2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41 592 мың теңге, оның ішінде: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38 940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2020-2022 жылдарға арналған Сарыбастау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8"/>
    <w:bookmarkStart w:name="z2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38 608 мың теңге, оның ішінде: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35 021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</w:t>
      </w:r>
      <w:r>
        <w:rPr>
          <w:rFonts w:ascii="Times New Roman"/>
          <w:b w:val="false"/>
          <w:i w:val="false"/>
          <w:color w:val="ff0000"/>
          <w:sz w:val="28"/>
        </w:rPr>
        <w:t>0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2020-2022 жылдарға арналған Жоламан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0"/>
    <w:bookmarkStart w:name="z2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30 328 мың теңге, оның ішінде: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25 338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32"/>
    <w:bookmarkStart w:name="z2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2020 жылдың 1 қаңтарынан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Алтынемел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27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Алтынемел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ьмәслихатының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28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Алтынемел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09 қаңтар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29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Жайнақ батыр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09 қаңтар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</w:tbl>
    <w:bookmarkStart w:name="z30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Жайнақ батыр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</w:tbl>
    <w:bookmarkStart w:name="z31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Жайнақ батыр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32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Қоғалы ауылдық округінің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76 204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5 133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</w:tbl>
    <w:bookmarkStart w:name="z33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Қоғалы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</w:tbl>
    <w:bookmarkStart w:name="z34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Қоғалы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7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35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Талдыбұлақ ауылдық округінің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11-қосымша</w:t>
            </w:r>
          </w:p>
        </w:tc>
      </w:tr>
    </w:tbl>
    <w:bookmarkStart w:name="z37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Талдыбұлақ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53-314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3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Талдыбұлақ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3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 ауылдық округінің бюджеті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14-қосымша</w:t>
            </w:r>
          </w:p>
        </w:tc>
      </w:tr>
    </w:tbl>
    <w:bookmarkStart w:name="z40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15-қосымша</w:t>
            </w:r>
          </w:p>
        </w:tc>
      </w:tr>
    </w:tbl>
    <w:bookmarkStart w:name="z41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Шұбар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42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Көксу ауылдық округінің бюджеті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17-қосымша</w:t>
            </w:r>
          </w:p>
        </w:tc>
      </w:tr>
    </w:tbl>
    <w:bookmarkStart w:name="z43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Көксу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3"/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18-қосымша</w:t>
            </w:r>
          </w:p>
        </w:tc>
      </w:tr>
    </w:tbl>
    <w:bookmarkStart w:name="z44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Көксу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45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Қарашоқы ауылдық округінің бюджеті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46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Қарашоқы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48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Қарашоқы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49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Басши ауылдық округінің бюджеті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50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Басши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51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Басши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52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Шанханай ауылдық округінің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2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5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Шанханай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54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Шанханай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55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Сарыөзек ауылдық округінің бюджеті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29-қосымша</w:t>
            </w:r>
          </w:p>
        </w:tc>
      </w:tr>
    </w:tbl>
    <w:bookmarkStart w:name="z56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Сарыөзек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57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Сарыөзек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59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Қаспан ауылдық округінің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60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Қаспан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61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Қаспан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62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ауылдық округінің бюджеті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63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64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37-қосымша</w:t>
            </w:r>
          </w:p>
        </w:tc>
      </w:tr>
    </w:tbl>
    <w:bookmarkStart w:name="z65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Сарыбұлақ ауылдық округінің бюджеті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66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Сарыбұлақ ауылдық округінің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67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Сарыбұлақ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6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Сарыбастау ауылдық округінің бюджеті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40 -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70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Сарыбастау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71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Сарыбастау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72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Жоламан ауылдық округінің бюджеті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 қосымша жаңа редакцияда – Алматы облысы Кербұлақ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65-370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73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Жоламан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09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bookmarkStart w:name="z74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Жоламан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