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7e57" w14:textId="74d7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2019 жылғы 27 желтоқсандағы № 53-305 "Кербұлақ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8 сәуірдегі № 55-325 шешімі. Алматы облысы Әділет департаментінде 2020 жылы 13 сәуірде № 5465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2020-2022 жылдарға арналған бюджеті туралы" 2019 жылғы 27 желтоқсандағы № 53-305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11 542 135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625 181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6 700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6 600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10 903 654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362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2 621 080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771 866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7 510 346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13 590 215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94 591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135 201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40 610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2 142 671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2 142 671 мың теңге".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"15 445" саны "42 474" санына ауыстырылсын.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"8"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"27"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53-305 шешіміне 1 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5313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11 542 135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салықтар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салықтар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10 903 654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10 903 292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5723"/>
        <w:gridCol w:w="2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13 590 215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8 003 468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7 274 220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6 510 895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6 503 924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 қатынастары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1 595 207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1 595207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677"/>
        <w:gridCol w:w="677"/>
        <w:gridCol w:w="5652"/>
        <w:gridCol w:w="3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8"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3"/>
        <w:gridCol w:w="5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-2 142 671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2 142 671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2 156 720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2 156 720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2 156 720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