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8537" w14:textId="9d38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2020 жылғы 9 қаңтардағы "Кербұлақ ауданының ауылдық округтерінің 2020-2022 жылдарға арналған бюджеттері туралы" № 53-314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2020 жылғы 24 сәуірдегі № 55-329 шешімі. Алматы облысы Әділет департаментінде 2020 жылы 28 сәуірде № 5508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ауылдық округтерінің 2020-2022 жылдарға арналған бюджеттері туралы" 2020 жылғы 9 қаңтардағы № 53-314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22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Алтынемел ауылдық округінің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26 038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4 228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21 810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2 296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19 514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27 205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1 167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1 167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Жайнақ батыр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25 586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4 349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21 237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1 554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19 683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26 606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1 020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1 020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Қоғалы ауылдық округінің бюджеті тиісінше осы шешімнің 7, 8 және 9-қосымшаларына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92 414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17 884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74 530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31 765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42 765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94 576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2 162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2 162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Талдыбұлақ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24 004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6 138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17 866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1554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16 312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25 994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1 990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1 990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Шұбар ауылдық округінің бюджеті тиісінше осы шешімнің 13, 14 және 15-қосымшаларына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112 880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4 175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108 705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87 740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20 965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114 564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1 684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1 684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Көксу ауылдық округінің бюджеті тиісінше осы шешімнің 16, 17 және 18-қосымшаларына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41 304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2 650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38 654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20 305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18 349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42 423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1 119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1 119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Қарашоқы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90 894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5 401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85 493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35 311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50 182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92 888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1 994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1 994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Басши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91 747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4 075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87 672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65 562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22 110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92 119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372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372 мың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Шанханай ауылдық округінің бюджеті тиісінше осы шешімнің 25, 26 және 27-қосымшаларына сәйкес, оның ішінде 2020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71 079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5 691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65 388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43 592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21 796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71 778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699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699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Сарыөзек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426 825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66 324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360 501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287 025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73 476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431 949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5 124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5 124 мың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Қаспан ауылдық округінің бюджеті тиісінше осы шешімнің 31, 32 және 33-қосымшаларына сәйкес, оның ішінде 2020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49 413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2 229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35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47 149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27 081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20 068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49 413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2020-2022 жылдарға арналған Қызылжар ауылдық округінің бюджеті тиісінше осы шешімнің 34, 35 және 36-қосымшаларына сәйкес, оның ішінде 2020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31 517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2 316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37 мың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29 164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10 794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18 370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31 517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Сарыбұлақ ауылдық округінің бюджеті тиісінше осы шешімнің 37, 38 және 39-қосымшаларына сәйкес, оның ішінде 2020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28 497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2 642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25 845 мың теңге, оның ішінде: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4 895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20 950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28 497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2020-2022 жылдарға арналған Сарыбастау ауылдық округінің бюджеті тиісінше осы шешімнің 40, 41 және 42-қосымшаларына сәйкес, оның ішінде 2020 жылға келесі көлемдерде бекітілсін: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37 328 мың теңге, оның ішінде: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3 293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294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33 741 мың теңге, оның ішінде: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12 924 мың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20 817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37 328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2020-2022 жылдарға арналған Жоламан ауылдық округінің бюджеті тиісінше осы шешімнің 43, 44 және 45-қосымшаларына сәйкес, оның ішінде 2020 жылға келесі көлемдерде бекітілсін: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30 328 мың теңге, оның ішінде: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2 376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2614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25 338 мың теңге, оның ішінде: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2 188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23 150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30 328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43-қосымшалары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Кербұлақ аудандық мәслихатының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 № 53-314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26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Алтынемел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973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 № 53-314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275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Жайнақ батыр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973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28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Қоғалы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74 530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5 658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</w:tbl>
    <w:bookmarkStart w:name="z301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Талдыбұлақ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31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Шұбар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16-қосымша</w:t>
            </w:r>
          </w:p>
        </w:tc>
      </w:tr>
    </w:tbl>
    <w:bookmarkStart w:name="z32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Көксу ауылдық округінің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2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4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Қарашоқы ауылдық округінің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22-қосымша</w:t>
            </w:r>
          </w:p>
        </w:tc>
      </w:tr>
    </w:tbl>
    <w:bookmarkStart w:name="z35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Басши ауылдық округінің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25-қосымша</w:t>
            </w:r>
          </w:p>
        </w:tc>
      </w:tr>
    </w:tbl>
    <w:bookmarkStart w:name="z36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Шанханай ауылдық округінің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28-қосымша</w:t>
            </w:r>
          </w:p>
        </w:tc>
      </w:tr>
    </w:tbl>
    <w:bookmarkStart w:name="z379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Сарыөзек ауылдық округінің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426 825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92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Қаспан ауылдық округінің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09"/>
        <w:gridCol w:w="1285"/>
        <w:gridCol w:w="1285"/>
        <w:gridCol w:w="6043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34-қосымша</w:t>
            </w:r>
          </w:p>
        </w:tc>
      </w:tr>
    </w:tbl>
    <w:bookmarkStart w:name="z405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09"/>
        <w:gridCol w:w="1285"/>
        <w:gridCol w:w="1285"/>
        <w:gridCol w:w="6043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2"/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37-қосымша</w:t>
            </w:r>
          </w:p>
        </w:tc>
      </w:tr>
    </w:tbl>
    <w:bookmarkStart w:name="z418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Сарыбұлақ ауылдық округінің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40-қосымша</w:t>
            </w:r>
          </w:p>
        </w:tc>
      </w:tr>
    </w:tbl>
    <w:bookmarkStart w:name="z431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Сарыбастау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2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24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55-329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43-қосымша</w:t>
            </w:r>
          </w:p>
        </w:tc>
      </w:tr>
    </w:tbl>
    <w:bookmarkStart w:name="z444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Жоламан ауылдық округінің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