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9b50" w14:textId="f569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2019 жылғы 27 желтоқсандағы № 53-305 "Кербұлақ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2020 жылғы 27 шілдедегі № 59-349 шешімі. Алматы облысы Әділет департаментінде 2020 жылы 5 тамызда № 5586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2020-2022 жылдарға арналған бюджеті туралы" 2019 жылғы 27 желтоқсандағы № 53-305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15 505 743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542 978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2 231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1 750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14 958 784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362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6 667 324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780 752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7 510 346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17 553 823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101 068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141 678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40 610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2 149 148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2 149 148 мың теңге".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Жумажанов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27 шілдедегі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59-349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53-305 шешіміне 1 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15 505 743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пайдалануы үшін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14 958 784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14 958 422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14 958 422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6"/>
        <w:gridCol w:w="1136"/>
        <w:gridCol w:w="5723"/>
        <w:gridCol w:w="2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17 553 823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8 807 883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7 253 533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6 481 297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6 474 326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1 349 110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1 349 110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(аудандық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794 895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1 402 815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712 261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712 261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1 887 226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қатынастары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1 628 262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2 420 883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2 407 135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924 628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924 628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677"/>
        <w:gridCol w:w="677"/>
        <w:gridCol w:w="5652"/>
        <w:gridCol w:w="39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3433"/>
        <w:gridCol w:w="5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5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-2 149 148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2 149 148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2 163 197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2 163 197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2 163 197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