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b454" w14:textId="b08b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2020 жылғы 9 қаңтардағы "Кербұлақ ауданының ауылдық округтерінің 2020-2022 жылдарға арналған бюджеттері туралы" № 53-314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2020 жылғы 14 тамыздағы № 60-351 шешімі. Алматы облысы Әділет департаментінде 2020 жылы 19 тамызда № 5613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ауданының ауылдық округтерінің 2020-2022 жылдарға арналған бюджеттері туралы" 2020 жылғы 9 қаңтардағы № 53-314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5413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Алтынемел ауылдық округінің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26 148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4 228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21 920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2 406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19 514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27 315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1 167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1 167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Жайнақ батыр ауылдық округінің бюджеті тиісінше осы шешімнің 4, 5 және 6-қосымшаларына сәйкес, оның ішінде 2020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25 696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4 349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21 347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1 664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19 683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26 716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1 020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1 020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Қоғалы ауылдық округінің бюджеті тиісінше осы шешімнің 7, 8 және 9-қосымшаларына сәйкес, оның ішінде 2020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92 414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17 884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74 530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31 765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42 765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94 576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2 162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2 162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Талдыбұлақ ауылдық округінің бюджеті тиісінше осы шешімнің 10, 11 және 12-қосымшаларына сәйкес, оның ішінде 2020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24 114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6 138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17 976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1 664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16 312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26 104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1 990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1 990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Шұбар ауылдық округінің бюджеті тиісінше осы шешімнің 13, 14 және 15-қосымшаларына сәйкес, оның ішінде 2020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120 843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4 175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116 668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95 703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20 965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122 527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1 684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1 684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Көксу ауылдық округінің бюджеті тиісінше осы шешімнің 16, 17 және 18-қосымшаларына сәйкес, оның ішінде 2020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45 288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2 650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42 638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24 289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18 349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46 407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1 119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1 119 мың теңге.";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Қарашоқы ауылдық округінің бюджеті тиісінше осы шешімнің 19, 20 және 21-қосымшаларына сәйкес, оның ішінде 2020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91 004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5 401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85 603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35 421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50 182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92 998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1 994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1 994 мың теңге.";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Басши ауылдық округінің бюджеті тиісінше осы шешімнің 22, 23 және 24-қосымшаларына сәйкес, оның ішінде 2020 жылға келесі көлемдерде бекітілсін: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78 109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4 075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74 034 мың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51 924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22 110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78 481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372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372 мың теңге.";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Шанханай ауылдық округінің бюджеті тиісінше осы шешімнің 25, 26 және 27-қосымшаларына сәйкес, оның ішінде 2020 жылға келесі көлемдерде бекітілсін: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67 231 мың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5 691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61 540 мың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39 744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21 796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67 930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699 мың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699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Сарыөзек ауылдық округінің бюджеті тиісінше осы шешімнің 28, 29 және 30-қосымшаларына сәйкес, оның ішінде 2020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426 132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66 324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359 808 мың теңге, оның ішінде: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286 332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73 476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431 256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5 124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5 124 мың теңге.";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2020-2022 жылдарға арналған Қаспан ауылдық округінің бюджеті тиісінше осы шешімнің 31, 32 және 33-қосымшаларына сәйкес, оның ішінде 2020 жылға келесі көлемдерде бекітілсін: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48 399 мың теңге, оның ішінде: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2 229 мың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35 мың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46 135 мың теңге, оның ішінде: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26 067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20 068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48 399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2020-2022 жылдарға арналған Қызылжар ауылдық округінің бюджеті тиісінше осы шешімнің 34, 35 және 36-қосымшаларына сәйкес, оның ішінде 2020 жылға келесі көлемдерде бекітілсін: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30 591 мың теңге, оның ішінде: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2 316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37 мың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28 238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9 868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18 370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30 591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2020-2022 жылдарға арналған Сарыбұлақ ауылдық округінің бюджеті тиісінше осы шешімнің 37, 38 және 39-қосымшаларына сәйкес, оның ішінде 2020 жылға келесі көлемдерде бекітілсін: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28 497 мың теңге, оның ішінде: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2 642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10 мың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25 845 мың теңге, оның ішінде: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4 895 мың теңге;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20 950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28 497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2020-2022 жылдарға арналған Сарыбастау ауылдық округінің бюджеті тиісінше осы шешімнің 40, 41 және 42-қосымшаларына сәйкес, оның ішінде 2020 жылға келесі көлемдерде бекітілсін: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37 108 мың теңге, оның ішінде: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3 293 мың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294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33 521 мың теңге, оның ішінде: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12 704 мың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20 817 мың теңге;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37 108 мың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2020-2022 жылдарға арналған Жоламан ауылдық округінің бюджеті тиісінше осы шешімнің 43, 44 және 45-қосымшаларына сәйкес, оның ішінде 2020 жылға келесі көлемдерде бекітілсін: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30 328 мың теңге, оның ішінде: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2 376 мың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2 614 мың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25 338 мың теңге, оның ішінде: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2 188 мың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23 150 мың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30 328 мың теңге;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Кербұлақ аудандық мәслихатының "Аудан экономикасы мен бюджеті, салық, кіші және орта кәсіпкерлікті қолдау, коммуналдық шаруашылық, көгалдандыру және халыққа қызмет көрсету жөніндегі" тұрақты комиссиясына жүктелсін.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Жумажанов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тамыздағы № 60-351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1-қосымша</w:t>
            </w:r>
          </w:p>
        </w:tc>
      </w:tr>
    </w:tbl>
    <w:bookmarkStart w:name="z263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Алтынемел ауылдық округінің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7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973"/>
        <w:gridCol w:w="4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2020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тамыздағы № 60-351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bookmarkStart w:name="z278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Жайнақ батыр ауылдық округінің бюджеті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2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3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4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973"/>
        <w:gridCol w:w="4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5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2020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тамыздағы № 60-351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</w:tbl>
    <w:bookmarkStart w:name="z293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Қоғалы ауылдық округінің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74 530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7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5 658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2020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тамыздағы № 60-351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10-қосымша</w:t>
            </w:r>
          </w:p>
        </w:tc>
      </w:tr>
    </w:tbl>
    <w:bookmarkStart w:name="z308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Талдыбұлақ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2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3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4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5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2020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тамыздағы № 60-351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13-қосымша</w:t>
            </w:r>
          </w:p>
        </w:tc>
      </w:tr>
    </w:tbl>
    <w:bookmarkStart w:name="z323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Шұбар ауылдық округінің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7"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2020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тамыздағы № 60-351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16-қосымша</w:t>
            </w:r>
          </w:p>
        </w:tc>
      </w:tr>
    </w:tbl>
    <w:bookmarkStart w:name="z338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Көксу ауылдық округінің бюджеті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2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3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4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5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2020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тамыздағы № 60-351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53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Қарашоқы ауылдық округінің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7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2020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тамыздағы № 60-351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68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Басши ауылдық округінің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2"/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3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4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5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2020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тамыздағы № 60-351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83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Шанханай ауылдық округінің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7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2020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тамыздағы № 60-351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98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Сарыөзек ауылдық округінің бюджеті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2"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3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4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5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2020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тамыздағы № 60-351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413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Қаспан ауылдық округінің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09"/>
        <w:gridCol w:w="1285"/>
        <w:gridCol w:w="1285"/>
        <w:gridCol w:w="6043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7"/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2020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тамыздағы № 60-351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428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ауылдық округінің бюджеті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09"/>
        <w:gridCol w:w="1285"/>
        <w:gridCol w:w="1285"/>
        <w:gridCol w:w="6043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2"/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3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4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5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2020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тамыздағы № 60-351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443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Сарыбұлақ ауылдық округінің бюджеті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7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2020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тамыздағы № 60-351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458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Сарыбастау ауылдық округінің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2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3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4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5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2020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тамыздағы № 60-351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473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Жоламан ауылдық округінің бюджеті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7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